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C8" w:rsidRDefault="006D1BC8">
      <w:pPr>
        <w:autoSpaceDE w:val="0"/>
        <w:autoSpaceDN w:val="0"/>
        <w:snapToGrid w:val="0"/>
        <w:spacing w:after="0" w:line="550" w:lineRule="atLeast"/>
        <w:rPr>
          <w:rFonts w:ascii="方正黑体_GBK" w:eastAsia="方正黑体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rPr>
      </w:pPr>
    </w:p>
    <w:p w:rsidR="006D1BC8" w:rsidRDefault="002C5519">
      <w:pPr>
        <w:autoSpaceDE w:val="0"/>
        <w:autoSpaceDN w:val="0"/>
        <w:snapToGrid w:val="0"/>
        <w:spacing w:after="0" w:line="550" w:lineRule="exact"/>
        <w:jc w:val="center"/>
        <w:rPr>
          <w:rFonts w:ascii="Times New Roman" w:eastAsia="方正小标宋_GBK" w:hAnsi="Times New Roman" w:cs="Times New Roman"/>
          <w:sz w:val="52"/>
          <w:szCs w:val="52"/>
          <w:lang w:eastAsia="zh-CN"/>
        </w:rPr>
      </w:pPr>
      <w:r>
        <w:rPr>
          <w:rFonts w:ascii="Times New Roman" w:eastAsia="方正小标宋_GBK" w:hAnsi="Times New Roman" w:cs="Times New Roman"/>
          <w:sz w:val="52"/>
          <w:szCs w:val="52"/>
          <w:lang w:eastAsia="zh-CN"/>
        </w:rPr>
        <w:t>南通市生态环境综合行政执法局</w:t>
      </w:r>
    </w:p>
    <w:p w:rsidR="006D1BC8" w:rsidRDefault="006E5AC9">
      <w:pPr>
        <w:autoSpaceDE w:val="0"/>
        <w:autoSpaceDN w:val="0"/>
        <w:snapToGrid w:val="0"/>
        <w:spacing w:after="0" w:line="550" w:lineRule="exact"/>
        <w:jc w:val="center"/>
        <w:rPr>
          <w:rFonts w:ascii="Times New Roman" w:eastAsia="方正小标宋_GBK" w:hAnsi="Times New Roman" w:cs="Times New Roman"/>
          <w:sz w:val="52"/>
          <w:szCs w:val="52"/>
          <w:lang w:eastAsia="zh-CN"/>
        </w:rPr>
      </w:pPr>
      <w:r>
        <w:rPr>
          <w:rFonts w:ascii="Times New Roman" w:eastAsia="方正小标宋_GBK" w:hAnsi="Times New Roman" w:cs="Times New Roman"/>
          <w:sz w:val="52"/>
          <w:szCs w:val="52"/>
          <w:lang w:eastAsia="zh-CN"/>
        </w:rPr>
        <w:t>2020</w:t>
      </w:r>
      <w:r>
        <w:rPr>
          <w:rFonts w:ascii="Times New Roman" w:eastAsia="方正小标宋_GBK" w:hAnsi="Times New Roman" w:cs="Times New Roman"/>
          <w:sz w:val="52"/>
          <w:szCs w:val="52"/>
          <w:lang w:eastAsia="zh-CN"/>
        </w:rPr>
        <w:t>年度单位决算公开</w:t>
      </w:r>
    </w:p>
    <w:p w:rsidR="006D1BC8" w:rsidRDefault="006D1BC8">
      <w:pPr>
        <w:autoSpaceDE w:val="0"/>
        <w:autoSpaceDN w:val="0"/>
        <w:snapToGrid w:val="0"/>
        <w:spacing w:after="0" w:line="550" w:lineRule="atLeast"/>
        <w:rPr>
          <w:rFonts w:ascii="Times New Roman" w:eastAsia="方正仿宋_GBK" w:hAnsi="Times New Roman" w:cs="Times New Roman"/>
          <w:sz w:val="32"/>
          <w:szCs w:val="20"/>
          <w:lang w:eastAsia="zh-CN"/>
        </w:rPr>
      </w:pPr>
    </w:p>
    <w:p w:rsidR="006D1BC8" w:rsidRDefault="006D1BC8">
      <w:pPr>
        <w:autoSpaceDE w:val="0"/>
        <w:autoSpaceDN w:val="0"/>
        <w:snapToGrid w:val="0"/>
        <w:spacing w:after="0" w:line="550" w:lineRule="atLeast"/>
        <w:rPr>
          <w:rFonts w:ascii="Times New Roman" w:eastAsia="方正仿宋_GBK" w:hAnsi="Times New Roman" w:cs="Times New Roman"/>
          <w:sz w:val="32"/>
          <w:szCs w:val="20"/>
          <w:lang w:eastAsia="zh-CN"/>
        </w:rPr>
      </w:pPr>
    </w:p>
    <w:p w:rsidR="006D1BC8" w:rsidRDefault="006E5AC9">
      <w:pPr>
        <w:autoSpaceDE w:val="0"/>
        <w:autoSpaceDN w:val="0"/>
        <w:snapToGrid w:val="0"/>
        <w:spacing w:after="0" w:line="550" w:lineRule="exact"/>
        <w:jc w:val="center"/>
        <w:rPr>
          <w:rFonts w:ascii="Times New Roman" w:eastAsia="方正小标宋_GBK" w:hAnsi="Times New Roman" w:cs="Times New Roman"/>
          <w:sz w:val="44"/>
          <w:szCs w:val="44"/>
          <w:lang w:eastAsia="zh-CN"/>
        </w:rPr>
      </w:pPr>
      <w:r>
        <w:rPr>
          <w:rFonts w:ascii="Times New Roman" w:eastAsia="方正仿宋_GBK" w:hAnsi="Times New Roman" w:cs="Times New Roman"/>
          <w:sz w:val="32"/>
          <w:szCs w:val="20"/>
          <w:lang w:eastAsia="zh-CN"/>
        </w:rPr>
        <w:br w:type="page"/>
      </w:r>
      <w:r>
        <w:rPr>
          <w:rFonts w:ascii="Times New Roman" w:eastAsia="方正小标宋_GBK" w:hAnsi="Times New Roman" w:cs="Times New Roman"/>
          <w:sz w:val="44"/>
          <w:szCs w:val="44"/>
          <w:lang w:eastAsia="zh-CN"/>
        </w:rPr>
        <w:lastRenderedPageBreak/>
        <w:t>目</w:t>
      </w:r>
      <w:r>
        <w:rPr>
          <w:rFonts w:ascii="Times New Roman" w:eastAsia="方正小标宋_GBK" w:hAnsi="Times New Roman" w:cs="Times New Roman"/>
          <w:sz w:val="44"/>
          <w:szCs w:val="44"/>
          <w:lang w:eastAsia="zh-CN"/>
        </w:rPr>
        <w:t xml:space="preserve">  </w:t>
      </w:r>
      <w:r>
        <w:rPr>
          <w:rFonts w:ascii="Times New Roman" w:eastAsia="方正小标宋_GBK" w:hAnsi="Times New Roman" w:cs="Times New Roman"/>
          <w:sz w:val="44"/>
          <w:szCs w:val="44"/>
          <w:lang w:eastAsia="zh-CN"/>
        </w:rPr>
        <w:t>录</w:t>
      </w:r>
    </w:p>
    <w:p w:rsidR="006D1BC8" w:rsidRDefault="006D1BC8">
      <w:pPr>
        <w:autoSpaceDE w:val="0"/>
        <w:autoSpaceDN w:val="0"/>
        <w:snapToGrid w:val="0"/>
        <w:spacing w:after="0" w:line="550" w:lineRule="exact"/>
        <w:jc w:val="center"/>
        <w:rPr>
          <w:rFonts w:ascii="Times New Roman" w:eastAsia="方正小标宋_GBK" w:hAnsi="Times New Roman" w:cs="Times New Roman"/>
          <w:sz w:val="44"/>
          <w:szCs w:val="44"/>
          <w:lang w:eastAsia="zh-CN"/>
        </w:rPr>
      </w:pPr>
    </w:p>
    <w:p w:rsidR="006D1BC8" w:rsidRDefault="006E5AC9">
      <w:pPr>
        <w:autoSpaceDE w:val="0"/>
        <w:autoSpaceDN w:val="0"/>
        <w:snapToGrid w:val="0"/>
        <w:spacing w:after="0" w:line="550" w:lineRule="exact"/>
        <w:rPr>
          <w:rFonts w:ascii="Times New Roman" w:eastAsia="方正黑体_GBK" w:hAnsi="Times New Roman" w:cs="Times New Roman"/>
          <w:sz w:val="32"/>
          <w:szCs w:val="32"/>
          <w:lang w:eastAsia="zh-CN"/>
        </w:rPr>
      </w:pPr>
      <w:r>
        <w:rPr>
          <w:rFonts w:ascii="Times New Roman" w:eastAsia="方正黑体_GBK" w:hAnsi="Times New Roman" w:cs="Times New Roman"/>
          <w:sz w:val="32"/>
          <w:szCs w:val="32"/>
          <w:lang w:eastAsia="zh-CN"/>
        </w:rPr>
        <w:t>第一部分</w:t>
      </w:r>
      <w:r>
        <w:rPr>
          <w:rFonts w:ascii="Times New Roman" w:eastAsia="方正黑体_GBK" w:hAnsi="Times New Roman" w:cs="Times New Roman"/>
          <w:sz w:val="32"/>
          <w:szCs w:val="32"/>
          <w:lang w:eastAsia="zh-CN"/>
        </w:rPr>
        <w:t xml:space="preserve"> </w:t>
      </w:r>
      <w:r>
        <w:rPr>
          <w:rFonts w:ascii="Times New Roman" w:eastAsia="方正黑体_GBK" w:hAnsi="Times New Roman" w:cs="Times New Roman"/>
          <w:sz w:val="32"/>
          <w:szCs w:val="32"/>
          <w:lang w:eastAsia="zh-CN"/>
        </w:rPr>
        <w:t>单位概况</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Hans"/>
        </w:rPr>
        <w:t>一</w:t>
      </w:r>
      <w:r>
        <w:rPr>
          <w:rFonts w:ascii="Times New Roman" w:eastAsia="方正仿宋_GBK" w:hAnsi="Times New Roman" w:cs="Times New Roman"/>
          <w:sz w:val="32"/>
          <w:szCs w:val="32"/>
          <w:lang w:eastAsia="zh-Hans"/>
        </w:rPr>
        <w:t>、</w:t>
      </w:r>
      <w:r>
        <w:rPr>
          <w:rFonts w:ascii="Times New Roman" w:eastAsia="方正仿宋_GBK" w:hAnsi="Times New Roman" w:cs="Times New Roman" w:hint="eastAsia"/>
          <w:sz w:val="32"/>
          <w:szCs w:val="32"/>
          <w:lang w:eastAsia="zh-CN"/>
        </w:rPr>
        <w:t>主要职能</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Hans"/>
        </w:rPr>
        <w:t>二</w:t>
      </w:r>
      <w:r>
        <w:rPr>
          <w:rFonts w:ascii="Times New Roman" w:eastAsia="方正仿宋_GBK" w:hAnsi="Times New Roman" w:cs="Times New Roman"/>
          <w:sz w:val="32"/>
          <w:szCs w:val="32"/>
          <w:lang w:eastAsia="zh-Hans"/>
        </w:rPr>
        <w:t>、</w:t>
      </w:r>
      <w:r>
        <w:rPr>
          <w:rFonts w:ascii="Times New Roman" w:eastAsia="方正仿宋_GBK" w:hAnsi="Times New Roman" w:cs="Times New Roman" w:hint="eastAsia"/>
          <w:sz w:val="32"/>
          <w:szCs w:val="32"/>
          <w:lang w:eastAsia="zh-CN"/>
        </w:rPr>
        <w:t>单位机构设置及决算单位构成情况</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Hans"/>
        </w:rPr>
        <w:t>三</w:t>
      </w:r>
      <w:r>
        <w:rPr>
          <w:rFonts w:ascii="Times New Roman" w:eastAsia="方正仿宋_GBK" w:hAnsi="Times New Roman" w:cs="Times New Roman"/>
          <w:sz w:val="32"/>
          <w:szCs w:val="32"/>
          <w:lang w:eastAsia="zh-Hans"/>
        </w:rPr>
        <w:t>、</w:t>
      </w:r>
      <w:r>
        <w:rPr>
          <w:rFonts w:ascii="Times New Roman" w:eastAsia="方正仿宋_GBK" w:hAnsi="Times New Roman" w:cs="Times New Roman" w:hint="eastAsia"/>
          <w:sz w:val="32"/>
          <w:szCs w:val="32"/>
          <w:lang w:eastAsia="zh-CN"/>
        </w:rPr>
        <w:t>2020</w:t>
      </w:r>
      <w:r>
        <w:rPr>
          <w:rFonts w:ascii="Times New Roman" w:eastAsia="方正仿宋_GBK" w:hAnsi="Times New Roman" w:cs="Times New Roman" w:hint="eastAsia"/>
          <w:sz w:val="32"/>
          <w:szCs w:val="32"/>
          <w:lang w:eastAsia="zh-CN"/>
        </w:rPr>
        <w:t>年度主要工作完成情况</w:t>
      </w:r>
    </w:p>
    <w:p w:rsidR="006D1BC8" w:rsidRDefault="006E5AC9">
      <w:pPr>
        <w:autoSpaceDE w:val="0"/>
        <w:autoSpaceDN w:val="0"/>
        <w:snapToGrid w:val="0"/>
        <w:spacing w:after="0" w:line="550" w:lineRule="exact"/>
        <w:rPr>
          <w:rFonts w:ascii="Times New Roman" w:eastAsia="方正黑体_GBK" w:hAnsi="Times New Roman" w:cs="Times New Roman"/>
          <w:sz w:val="32"/>
          <w:szCs w:val="32"/>
          <w:lang w:eastAsia="zh-CN"/>
        </w:rPr>
      </w:pPr>
      <w:r>
        <w:rPr>
          <w:rFonts w:ascii="Times New Roman" w:eastAsia="方正黑体_GBK" w:hAnsi="Times New Roman" w:cs="Times New Roman"/>
          <w:sz w:val="32"/>
          <w:szCs w:val="32"/>
          <w:lang w:eastAsia="zh-CN"/>
        </w:rPr>
        <w:t>第二部分</w:t>
      </w:r>
      <w:r>
        <w:rPr>
          <w:rFonts w:ascii="Times New Roman" w:eastAsia="方正黑体_GBK" w:hAnsi="Times New Roman" w:cs="Times New Roman"/>
          <w:sz w:val="32"/>
          <w:szCs w:val="32"/>
          <w:lang w:eastAsia="zh-CN"/>
        </w:rPr>
        <w:t xml:space="preserve"> </w:t>
      </w:r>
      <w:r>
        <w:rPr>
          <w:rFonts w:ascii="Times New Roman" w:eastAsia="方正黑体_GBK" w:hAnsi="Times New Roman" w:cs="Times New Roman" w:hint="eastAsia"/>
          <w:sz w:val="32"/>
          <w:szCs w:val="32"/>
          <w:lang w:eastAsia="zh-CN"/>
        </w:rPr>
        <w:t>2020</w:t>
      </w:r>
      <w:r>
        <w:rPr>
          <w:rFonts w:ascii="Times New Roman" w:eastAsia="方正黑体_GBK" w:hAnsi="Times New Roman" w:cs="Times New Roman"/>
          <w:sz w:val="32"/>
          <w:szCs w:val="32"/>
          <w:lang w:eastAsia="zh-CN"/>
        </w:rPr>
        <w:t>年度部门决算表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一、</w:t>
      </w:r>
      <w:r>
        <w:rPr>
          <w:rFonts w:ascii="Times New Roman" w:eastAsia="方正仿宋_GBK" w:hAnsi="Times New Roman" w:cs="Times New Roman"/>
          <w:sz w:val="32"/>
          <w:szCs w:val="32"/>
          <w:lang w:eastAsia="zh-CN"/>
        </w:rPr>
        <w:t>收</w:t>
      </w:r>
      <w:r>
        <w:rPr>
          <w:rFonts w:ascii="Times New Roman" w:eastAsia="方正仿宋_GBK" w:hAnsi="Times New Roman" w:cs="Times New Roman" w:hint="eastAsia"/>
          <w:sz w:val="32"/>
          <w:szCs w:val="32"/>
          <w:lang w:eastAsia="zh-CN"/>
        </w:rPr>
        <w:t>入</w:t>
      </w:r>
      <w:r>
        <w:rPr>
          <w:rFonts w:ascii="Times New Roman" w:eastAsia="方正仿宋_GBK" w:hAnsi="Times New Roman" w:cs="Times New Roman"/>
          <w:sz w:val="32"/>
          <w:szCs w:val="32"/>
          <w:lang w:eastAsia="zh-CN"/>
        </w:rPr>
        <w:t>支</w:t>
      </w:r>
      <w:r>
        <w:rPr>
          <w:rFonts w:ascii="Times New Roman" w:eastAsia="方正仿宋_GBK" w:hAnsi="Times New Roman" w:cs="Times New Roman" w:hint="eastAsia"/>
          <w:sz w:val="32"/>
          <w:szCs w:val="32"/>
          <w:lang w:eastAsia="zh-CN"/>
        </w:rPr>
        <w:t>出</w:t>
      </w:r>
      <w:r>
        <w:rPr>
          <w:rFonts w:ascii="Times New Roman" w:eastAsia="方正仿宋_GBK" w:hAnsi="Times New Roman" w:cs="Times New Roman"/>
          <w:sz w:val="32"/>
          <w:szCs w:val="32"/>
          <w:lang w:eastAsia="zh-CN"/>
        </w:rPr>
        <w:t>决算总表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二、</w:t>
      </w:r>
      <w:r>
        <w:rPr>
          <w:rFonts w:ascii="Times New Roman" w:eastAsia="方正仿宋_GBK" w:hAnsi="Times New Roman" w:cs="Times New Roman"/>
          <w:sz w:val="32"/>
          <w:szCs w:val="32"/>
          <w:lang w:eastAsia="zh-CN"/>
        </w:rPr>
        <w:t>收入决算表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三、</w:t>
      </w:r>
      <w:r>
        <w:rPr>
          <w:rFonts w:ascii="Times New Roman" w:eastAsia="方正仿宋_GBK" w:hAnsi="Times New Roman" w:cs="Times New Roman"/>
          <w:sz w:val="32"/>
          <w:szCs w:val="32"/>
          <w:lang w:eastAsia="zh-CN"/>
        </w:rPr>
        <w:t>支出决算表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四、</w:t>
      </w:r>
      <w:r>
        <w:rPr>
          <w:rFonts w:ascii="Times New Roman" w:eastAsia="方正仿宋_GBK" w:hAnsi="Times New Roman" w:cs="Times New Roman"/>
          <w:sz w:val="32"/>
          <w:szCs w:val="32"/>
          <w:lang w:eastAsia="zh-CN"/>
        </w:rPr>
        <w:t>财政拨款收</w:t>
      </w:r>
      <w:r>
        <w:rPr>
          <w:rFonts w:ascii="Times New Roman" w:eastAsia="方正仿宋_GBK" w:hAnsi="Times New Roman" w:cs="Times New Roman" w:hint="eastAsia"/>
          <w:sz w:val="32"/>
          <w:szCs w:val="32"/>
          <w:lang w:eastAsia="zh-CN"/>
        </w:rPr>
        <w:t>入</w:t>
      </w:r>
      <w:r>
        <w:rPr>
          <w:rFonts w:ascii="Times New Roman" w:eastAsia="方正仿宋_GBK" w:hAnsi="Times New Roman" w:cs="Times New Roman"/>
          <w:sz w:val="32"/>
          <w:szCs w:val="32"/>
          <w:lang w:eastAsia="zh-CN"/>
        </w:rPr>
        <w:t>支</w:t>
      </w:r>
      <w:r>
        <w:rPr>
          <w:rFonts w:ascii="Times New Roman" w:eastAsia="方正仿宋_GBK" w:hAnsi="Times New Roman" w:cs="Times New Roman" w:hint="eastAsia"/>
          <w:sz w:val="32"/>
          <w:szCs w:val="32"/>
          <w:lang w:eastAsia="zh-CN"/>
        </w:rPr>
        <w:t>出</w:t>
      </w:r>
      <w:r>
        <w:rPr>
          <w:rFonts w:ascii="Times New Roman" w:eastAsia="方正仿宋_GBK" w:hAnsi="Times New Roman" w:cs="Times New Roman"/>
          <w:sz w:val="32"/>
          <w:szCs w:val="32"/>
          <w:lang w:eastAsia="zh-CN"/>
        </w:rPr>
        <w:t>决算总表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五、</w:t>
      </w:r>
      <w:r>
        <w:rPr>
          <w:rFonts w:ascii="Times New Roman" w:eastAsia="方正仿宋_GBK" w:hAnsi="Times New Roman" w:cs="Times New Roman"/>
          <w:sz w:val="32"/>
          <w:szCs w:val="32"/>
          <w:lang w:eastAsia="zh-CN"/>
        </w:rPr>
        <w:t>财政拨款支出决算表</w:t>
      </w:r>
      <w:r>
        <w:rPr>
          <w:rFonts w:ascii="Times New Roman" w:eastAsia="方正仿宋_GBK" w:hAnsi="Times New Roman" w:cs="Times New Roman" w:hint="eastAsia"/>
          <w:sz w:val="32"/>
          <w:szCs w:val="32"/>
          <w:lang w:eastAsia="zh-CN"/>
        </w:rPr>
        <w:t>（功能</w:t>
      </w:r>
      <w:r>
        <w:rPr>
          <w:rFonts w:ascii="Times New Roman" w:eastAsia="方正仿宋_GBK" w:hAnsi="Times New Roman" w:cs="Times New Roman"/>
          <w:sz w:val="32"/>
          <w:szCs w:val="32"/>
          <w:lang w:eastAsia="zh-CN"/>
        </w:rPr>
        <w:t>科目</w:t>
      </w:r>
      <w:r>
        <w:rPr>
          <w:rFonts w:ascii="Times New Roman" w:eastAsia="方正仿宋_GBK" w:hAnsi="Times New Roman" w:cs="Times New Roman" w:hint="eastAsia"/>
          <w:sz w:val="32"/>
          <w:szCs w:val="32"/>
          <w:lang w:eastAsia="zh-CN"/>
        </w:rPr>
        <w:t>）</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六、</w:t>
      </w:r>
      <w:r>
        <w:rPr>
          <w:rFonts w:ascii="Times New Roman" w:eastAsia="方正仿宋_GBK" w:hAnsi="Times New Roman" w:cs="Times New Roman"/>
          <w:sz w:val="32"/>
          <w:szCs w:val="32"/>
          <w:lang w:eastAsia="zh-CN"/>
        </w:rPr>
        <w:t>财政拨款基本支出决算表</w:t>
      </w:r>
      <w:r>
        <w:rPr>
          <w:rFonts w:ascii="Times New Roman" w:eastAsia="方正仿宋_GBK" w:hAnsi="Times New Roman" w:cs="Times New Roman" w:hint="eastAsia"/>
          <w:sz w:val="32"/>
          <w:szCs w:val="32"/>
          <w:lang w:eastAsia="zh-CN"/>
        </w:rPr>
        <w:t>（经济</w:t>
      </w:r>
      <w:r>
        <w:rPr>
          <w:rFonts w:ascii="Times New Roman" w:eastAsia="方正仿宋_GBK" w:hAnsi="Times New Roman" w:cs="Times New Roman"/>
          <w:sz w:val="32"/>
          <w:szCs w:val="32"/>
          <w:lang w:eastAsia="zh-CN"/>
        </w:rPr>
        <w:t>科目</w:t>
      </w:r>
      <w:r>
        <w:rPr>
          <w:rFonts w:ascii="Times New Roman" w:eastAsia="方正仿宋_GBK" w:hAnsi="Times New Roman" w:cs="Times New Roman" w:hint="eastAsia"/>
          <w:sz w:val="32"/>
          <w:szCs w:val="32"/>
          <w:lang w:eastAsia="zh-CN"/>
        </w:rPr>
        <w:t>）</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七、</w:t>
      </w:r>
      <w:r>
        <w:rPr>
          <w:rFonts w:ascii="Times New Roman" w:eastAsia="方正仿宋_GBK" w:hAnsi="Times New Roman" w:cs="Times New Roman"/>
          <w:sz w:val="32"/>
          <w:szCs w:val="32"/>
          <w:lang w:eastAsia="zh-CN"/>
        </w:rPr>
        <w:t>一般公共预算支出决算表</w:t>
      </w:r>
      <w:r>
        <w:rPr>
          <w:rFonts w:ascii="Times New Roman" w:eastAsia="方正仿宋_GBK" w:hAnsi="Times New Roman" w:cs="Times New Roman" w:hint="eastAsia"/>
          <w:sz w:val="32"/>
          <w:szCs w:val="32"/>
          <w:lang w:eastAsia="zh-CN"/>
        </w:rPr>
        <w:t>（功能</w:t>
      </w:r>
      <w:r>
        <w:rPr>
          <w:rFonts w:ascii="Times New Roman" w:eastAsia="方正仿宋_GBK" w:hAnsi="Times New Roman" w:cs="Times New Roman"/>
          <w:sz w:val="32"/>
          <w:szCs w:val="32"/>
          <w:lang w:eastAsia="zh-CN"/>
        </w:rPr>
        <w:t>科目</w:t>
      </w:r>
      <w:r>
        <w:rPr>
          <w:rFonts w:ascii="Times New Roman" w:eastAsia="方正仿宋_GBK" w:hAnsi="Times New Roman" w:cs="Times New Roman" w:hint="eastAsia"/>
          <w:sz w:val="32"/>
          <w:szCs w:val="32"/>
          <w:lang w:eastAsia="zh-CN"/>
        </w:rPr>
        <w:t>）</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八、</w:t>
      </w:r>
      <w:r>
        <w:rPr>
          <w:rFonts w:ascii="Times New Roman" w:eastAsia="方正仿宋_GBK" w:hAnsi="Times New Roman" w:cs="Times New Roman"/>
          <w:sz w:val="32"/>
          <w:szCs w:val="32"/>
          <w:lang w:eastAsia="zh-CN"/>
        </w:rPr>
        <w:t>一般公共预算基本支出决算表</w:t>
      </w:r>
      <w:r>
        <w:rPr>
          <w:rFonts w:ascii="Times New Roman" w:eastAsia="方正仿宋_GBK" w:hAnsi="Times New Roman" w:cs="Times New Roman" w:hint="eastAsia"/>
          <w:sz w:val="32"/>
          <w:szCs w:val="32"/>
          <w:lang w:eastAsia="zh-CN"/>
        </w:rPr>
        <w:t>（经济</w:t>
      </w:r>
      <w:r>
        <w:rPr>
          <w:rFonts w:ascii="Times New Roman" w:eastAsia="方正仿宋_GBK" w:hAnsi="Times New Roman" w:cs="Times New Roman"/>
          <w:sz w:val="32"/>
          <w:szCs w:val="32"/>
          <w:lang w:eastAsia="zh-CN"/>
        </w:rPr>
        <w:t>科目</w:t>
      </w:r>
      <w:r>
        <w:rPr>
          <w:rFonts w:ascii="Times New Roman" w:eastAsia="方正仿宋_GBK" w:hAnsi="Times New Roman" w:cs="Times New Roman" w:hint="eastAsia"/>
          <w:sz w:val="32"/>
          <w:szCs w:val="32"/>
          <w:lang w:eastAsia="zh-CN"/>
        </w:rPr>
        <w:t>）</w:t>
      </w:r>
    </w:p>
    <w:p w:rsidR="006D1BC8" w:rsidRDefault="006E5AC9">
      <w:pPr>
        <w:autoSpaceDE w:val="0"/>
        <w:autoSpaceDN w:val="0"/>
        <w:snapToGrid w:val="0"/>
        <w:spacing w:after="0" w:line="550" w:lineRule="exact"/>
        <w:ind w:leftChars="26" w:left="707" w:hangingChars="203" w:hanging="65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九、</w:t>
      </w:r>
      <w:r>
        <w:rPr>
          <w:rFonts w:ascii="Times New Roman" w:eastAsia="方正仿宋_GBK" w:hAnsi="Times New Roman" w:cs="Times New Roman"/>
          <w:sz w:val="32"/>
          <w:szCs w:val="32"/>
          <w:lang w:eastAsia="zh-CN"/>
        </w:rPr>
        <w:t>一般公共预算</w:t>
      </w:r>
      <w:r>
        <w:rPr>
          <w:rFonts w:ascii="Times New Roman" w:eastAsia="方正仿宋_GBK" w:hAnsi="Times New Roman" w:cs="Times New Roman"/>
          <w:sz w:val="32"/>
          <w:szCs w:val="32"/>
          <w:lang w:eastAsia="zh-CN"/>
        </w:rPr>
        <w:t>“</w:t>
      </w:r>
      <w:r>
        <w:rPr>
          <w:rFonts w:ascii="Times New Roman" w:eastAsia="方正仿宋_GBK" w:hAnsi="Times New Roman" w:cs="Times New Roman"/>
          <w:sz w:val="32"/>
          <w:szCs w:val="32"/>
          <w:lang w:eastAsia="zh-CN"/>
        </w:rPr>
        <w:t>三公</w:t>
      </w:r>
      <w:r>
        <w:rPr>
          <w:rFonts w:ascii="Times New Roman" w:eastAsia="方正仿宋_GBK" w:hAnsi="Times New Roman" w:cs="Times New Roman"/>
          <w:sz w:val="32"/>
          <w:szCs w:val="32"/>
          <w:lang w:eastAsia="zh-CN"/>
        </w:rPr>
        <w:t>”</w:t>
      </w:r>
      <w:r>
        <w:rPr>
          <w:rFonts w:ascii="Times New Roman" w:eastAsia="方正仿宋_GBK" w:hAnsi="Times New Roman" w:cs="Times New Roman"/>
          <w:sz w:val="32"/>
          <w:szCs w:val="32"/>
          <w:lang w:eastAsia="zh-CN"/>
        </w:rPr>
        <w:t>经费、会议费、培训费支出决算表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十、</w:t>
      </w:r>
      <w:r>
        <w:rPr>
          <w:rFonts w:ascii="Times New Roman" w:eastAsia="方正仿宋_GBK" w:hAnsi="Times New Roman" w:cs="Times New Roman"/>
          <w:sz w:val="32"/>
          <w:szCs w:val="32"/>
          <w:lang w:eastAsia="zh-CN"/>
        </w:rPr>
        <w:t>政府性基金预算收入支出决算表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十一、一般</w:t>
      </w:r>
      <w:r>
        <w:rPr>
          <w:rFonts w:ascii="Times New Roman" w:eastAsia="方正仿宋_GBK" w:hAnsi="Times New Roman" w:cs="Times New Roman"/>
          <w:sz w:val="32"/>
          <w:szCs w:val="32"/>
          <w:lang w:eastAsia="zh-CN"/>
        </w:rPr>
        <w:t>公共预算机关运行经费支出决算表</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十二、</w:t>
      </w:r>
      <w:r>
        <w:rPr>
          <w:rFonts w:ascii="Times New Roman" w:eastAsia="方正仿宋_GBK" w:hAnsi="Times New Roman" w:cs="Times New Roman"/>
          <w:sz w:val="32"/>
          <w:szCs w:val="32"/>
          <w:lang w:eastAsia="zh-CN"/>
        </w:rPr>
        <w:t>政府采购支出</w:t>
      </w:r>
      <w:r>
        <w:rPr>
          <w:rFonts w:ascii="Times New Roman" w:eastAsia="方正仿宋_GBK" w:hAnsi="Times New Roman" w:cs="Times New Roman" w:hint="eastAsia"/>
          <w:sz w:val="32"/>
          <w:szCs w:val="32"/>
          <w:lang w:eastAsia="zh-CN"/>
        </w:rPr>
        <w:t>决算</w:t>
      </w:r>
      <w:r>
        <w:rPr>
          <w:rFonts w:ascii="Times New Roman" w:eastAsia="方正仿宋_GBK" w:hAnsi="Times New Roman" w:cs="Times New Roman"/>
          <w:sz w:val="32"/>
          <w:szCs w:val="32"/>
          <w:lang w:eastAsia="zh-CN"/>
        </w:rPr>
        <w:t>表</w:t>
      </w:r>
    </w:p>
    <w:p w:rsidR="006D1BC8" w:rsidRDefault="006E5AC9">
      <w:pPr>
        <w:autoSpaceDE w:val="0"/>
        <w:autoSpaceDN w:val="0"/>
        <w:snapToGrid w:val="0"/>
        <w:spacing w:after="0" w:line="550" w:lineRule="exact"/>
        <w:rPr>
          <w:rFonts w:ascii="Times New Roman" w:eastAsia="方正黑体_GBK" w:hAnsi="Times New Roman" w:cs="Times New Roman"/>
          <w:sz w:val="32"/>
          <w:szCs w:val="32"/>
          <w:lang w:eastAsia="zh-CN"/>
        </w:rPr>
      </w:pPr>
      <w:r>
        <w:rPr>
          <w:rFonts w:ascii="Times New Roman" w:eastAsia="方正黑体_GBK" w:hAnsi="Times New Roman" w:cs="Times New Roman"/>
          <w:sz w:val="32"/>
          <w:szCs w:val="32"/>
          <w:lang w:eastAsia="zh-CN"/>
        </w:rPr>
        <w:t>第三部分</w:t>
      </w:r>
      <w:r>
        <w:rPr>
          <w:rFonts w:ascii="Times New Roman" w:eastAsia="方正黑体_GBK" w:hAnsi="Times New Roman" w:cs="Times New Roman"/>
          <w:sz w:val="32"/>
          <w:szCs w:val="32"/>
          <w:lang w:eastAsia="zh-CN"/>
        </w:rPr>
        <w:t xml:space="preserve"> </w:t>
      </w:r>
      <w:r>
        <w:rPr>
          <w:rFonts w:ascii="Times New Roman" w:eastAsia="方正黑体_GBK" w:hAnsi="Times New Roman" w:cs="Times New Roman" w:hint="eastAsia"/>
          <w:sz w:val="32"/>
          <w:szCs w:val="32"/>
          <w:lang w:eastAsia="zh-CN"/>
        </w:rPr>
        <w:t>2020</w:t>
      </w:r>
      <w:r>
        <w:rPr>
          <w:rFonts w:ascii="Times New Roman" w:eastAsia="方正黑体_GBK" w:hAnsi="Times New Roman" w:cs="Times New Roman"/>
          <w:sz w:val="32"/>
          <w:szCs w:val="32"/>
          <w:lang w:eastAsia="zh-CN"/>
        </w:rPr>
        <w:t>年度</w:t>
      </w:r>
      <w:r>
        <w:rPr>
          <w:rFonts w:ascii="Times New Roman" w:eastAsia="方正黑体_GBK" w:hAnsi="Times New Roman" w:cs="Times New Roman" w:hint="eastAsia"/>
          <w:sz w:val="32"/>
          <w:szCs w:val="32"/>
          <w:lang w:eastAsia="zh-CN"/>
        </w:rPr>
        <w:t>单位</w:t>
      </w:r>
      <w:r>
        <w:rPr>
          <w:rFonts w:ascii="Times New Roman" w:eastAsia="方正黑体_GBK" w:hAnsi="Times New Roman" w:cs="Times New Roman"/>
          <w:sz w:val="32"/>
          <w:szCs w:val="32"/>
          <w:lang w:eastAsia="zh-CN"/>
        </w:rPr>
        <w:t>决算情况说明</w:t>
      </w:r>
    </w:p>
    <w:p w:rsidR="006D1BC8" w:rsidRDefault="006E5AC9">
      <w:pPr>
        <w:autoSpaceDE w:val="0"/>
        <w:autoSpaceDN w:val="0"/>
        <w:snapToGrid w:val="0"/>
        <w:spacing w:after="0" w:line="550" w:lineRule="exact"/>
        <w:rPr>
          <w:rFonts w:ascii="Times New Roman" w:eastAsia="方正仿宋_GBK" w:hAnsi="Times New Roman" w:cs="Times New Roman"/>
          <w:sz w:val="32"/>
          <w:szCs w:val="32"/>
          <w:lang w:eastAsia="zh-CN"/>
        </w:rPr>
      </w:pPr>
      <w:r>
        <w:rPr>
          <w:rFonts w:ascii="Times New Roman" w:eastAsia="方正黑体_GBK" w:hAnsi="Times New Roman" w:cs="Times New Roman"/>
          <w:sz w:val="32"/>
          <w:szCs w:val="32"/>
          <w:lang w:eastAsia="zh-CN"/>
        </w:rPr>
        <w:t>第四部分</w:t>
      </w:r>
      <w:r>
        <w:rPr>
          <w:rFonts w:ascii="Times New Roman" w:eastAsia="方正黑体_GBK" w:hAnsi="Times New Roman" w:cs="Times New Roman"/>
          <w:sz w:val="32"/>
          <w:szCs w:val="32"/>
          <w:lang w:eastAsia="zh-CN"/>
        </w:rPr>
        <w:t xml:space="preserve"> </w:t>
      </w:r>
      <w:r>
        <w:rPr>
          <w:rFonts w:ascii="Times New Roman" w:eastAsia="方正黑体_GBK" w:hAnsi="Times New Roman" w:cs="Times New Roman"/>
          <w:sz w:val="32"/>
          <w:szCs w:val="32"/>
          <w:lang w:eastAsia="zh-CN"/>
        </w:rPr>
        <w:t>名词解释</w:t>
      </w:r>
    </w:p>
    <w:p w:rsidR="006D1BC8" w:rsidRDefault="006E5AC9">
      <w:pPr>
        <w:spacing w:after="0" w:line="550" w:lineRule="exact"/>
        <w:rPr>
          <w:lang w:eastAsia="zh-CN"/>
        </w:rPr>
      </w:pPr>
      <w:r>
        <w:rPr>
          <w:lang w:eastAsia="zh-CN"/>
        </w:rPr>
        <w:br w:type="page"/>
      </w:r>
    </w:p>
    <w:p w:rsidR="006D1BC8" w:rsidRDefault="006E5AC9">
      <w:pPr>
        <w:pageBreakBefore/>
        <w:widowControl w:val="0"/>
        <w:autoSpaceDE w:val="0"/>
        <w:autoSpaceDN w:val="0"/>
        <w:adjustRightInd w:val="0"/>
        <w:snapToGrid w:val="0"/>
        <w:spacing w:afterLines="100" w:after="312" w:line="550" w:lineRule="exact"/>
        <w:jc w:val="center"/>
        <w:rPr>
          <w:rFonts w:ascii="Times New Roman" w:eastAsia="方正小标宋_GBK" w:hAnsi="Times New Roman" w:cs="Times New Roman"/>
          <w:sz w:val="36"/>
          <w:szCs w:val="36"/>
          <w:lang w:eastAsia="zh-CN"/>
        </w:rPr>
      </w:pPr>
      <w:r>
        <w:rPr>
          <w:rFonts w:ascii="Times New Roman" w:eastAsia="方正小标宋_GBK" w:hAnsi="Times New Roman" w:cs="Times New Roman"/>
          <w:sz w:val="36"/>
          <w:szCs w:val="36"/>
          <w:lang w:eastAsia="zh-CN"/>
        </w:rPr>
        <w:lastRenderedPageBreak/>
        <w:t>第一部分　单位概况</w:t>
      </w:r>
    </w:p>
    <w:p w:rsidR="006D1BC8" w:rsidRDefault="006E5AC9">
      <w:pPr>
        <w:widowControl w:val="0"/>
        <w:autoSpaceDE w:val="0"/>
        <w:autoSpaceDN w:val="0"/>
        <w:adjustRightInd w:val="0"/>
        <w:snapToGrid w:val="0"/>
        <w:spacing w:after="0" w:line="550" w:lineRule="exact"/>
        <w:jc w:val="both"/>
        <w:rPr>
          <w:rFonts w:ascii="方正黑体_GBK" w:eastAsia="方正黑体_GBK" w:hAnsi="Times New Roman" w:cs="Times New Roman"/>
          <w:sz w:val="32"/>
          <w:szCs w:val="32"/>
          <w:lang w:eastAsia="zh-CN"/>
        </w:rPr>
      </w:pPr>
      <w:r>
        <w:rPr>
          <w:rFonts w:ascii="Times New Roman" w:eastAsia="方正仿宋_GBK" w:hAnsi="Times New Roman" w:cs="Times New Roman"/>
          <w:sz w:val="32"/>
          <w:szCs w:val="32"/>
          <w:lang w:eastAsia="zh-CN"/>
        </w:rPr>
        <w:t xml:space="preserve"> </w:t>
      </w:r>
    </w:p>
    <w:p w:rsidR="006D1BC8" w:rsidRDefault="006E5AC9">
      <w:pPr>
        <w:widowControl w:val="0"/>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sz w:val="32"/>
          <w:szCs w:val="32"/>
          <w:lang w:eastAsia="zh-CN"/>
        </w:rPr>
        <w:t>一、主要职能</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（一）贯彻落实国家、省有关生态环境执法的方针政策和法律法规。</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（二）负责制定全市生态环境执法年度计划并组织实施。</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（三）负责全市生态环境领域日常监督执法检查，查处跨区域生态环境违法行为。</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（四）负责全市生态环境执法监督稽查工作。</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（五）负责统筹全市生态环境信访工作，协调解决有关跨区域、跨流域生态环境污染纠纷。</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（六）负责统筹全市生态环境应急处置，参与拟订突发生态环境事件和生态破坏事件的应急预案，指导协调调查处理工作。</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（七）负责海洋生态环境执法有关工作。</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（八）负责生态环境保护综合执法队伍规范化建设，对全市生态环境执法进行业务指导、组织协调和执法考核评价。</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（九）完成市委、市政府交办的其他任务。</w:t>
      </w:r>
    </w:p>
    <w:p w:rsidR="006D1BC8" w:rsidRDefault="006E5AC9">
      <w:pPr>
        <w:widowControl w:val="0"/>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sz w:val="32"/>
          <w:szCs w:val="32"/>
          <w:lang w:eastAsia="zh-CN"/>
        </w:rPr>
        <w:t>二、单位机构设置及决算单位构成情况</w:t>
      </w:r>
    </w:p>
    <w:p w:rsidR="006D1BC8" w:rsidRDefault="006E5AC9">
      <w:pPr>
        <w:widowControl w:val="0"/>
        <w:autoSpaceDE w:val="0"/>
        <w:autoSpaceDN w:val="0"/>
        <w:adjustRightInd w:val="0"/>
        <w:snapToGrid w:val="0"/>
        <w:spacing w:after="0" w:line="550" w:lineRule="exact"/>
        <w:ind w:firstLineChars="200" w:firstLine="640"/>
        <w:jc w:val="both"/>
        <w:rPr>
          <w:rFonts w:ascii="Times New Roman" w:eastAsia="方正仿宋_GBK" w:hAnsi="Times New Roman" w:cs="Times New Roman"/>
          <w:sz w:val="32"/>
          <w:szCs w:val="32"/>
          <w:lang w:eastAsia="zh-CN"/>
        </w:rPr>
      </w:pPr>
      <w:r>
        <w:rPr>
          <w:rFonts w:ascii="Times New Roman" w:eastAsia="方正仿宋_GBK" w:hAnsi="Times New Roman" w:cs="Times New Roman"/>
          <w:sz w:val="32"/>
          <w:szCs w:val="32"/>
          <w:lang w:eastAsia="zh-CN"/>
        </w:rPr>
        <w:t xml:space="preserve">1. </w:t>
      </w:r>
      <w:r>
        <w:rPr>
          <w:rFonts w:ascii="Times New Roman" w:eastAsia="方正仿宋_GBK" w:hAnsi="Times New Roman" w:cs="Times New Roman"/>
          <w:sz w:val="32"/>
          <w:szCs w:val="32"/>
          <w:lang w:eastAsia="zh-CN"/>
        </w:rPr>
        <w:t>根据单位职责分工，本单位内设机构包括办公室、法制科、执法监督科、信访调查处理科、生态环境应急与事故调查科、综合执法一科、综合执法二科、科技执法科、</w:t>
      </w:r>
      <w:r>
        <w:rPr>
          <w:rFonts w:ascii="Times New Roman" w:eastAsia="方正仿宋_GBK" w:hAnsi="Times New Roman" w:cs="Times New Roman"/>
          <w:sz w:val="32"/>
          <w:szCs w:val="32"/>
          <w:lang w:eastAsia="zh-CN"/>
        </w:rPr>
        <w:lastRenderedPageBreak/>
        <w:t>核与辐射安全执法科和海洋生态环境执法科</w:t>
      </w:r>
      <w:r>
        <w:rPr>
          <w:rFonts w:ascii="Times New Roman" w:eastAsia="方正仿宋_GBK" w:hAnsi="Times New Roman" w:cs="Times New Roman"/>
          <w:spacing w:val="-8"/>
          <w:sz w:val="32"/>
          <w:szCs w:val="32"/>
          <w:lang w:eastAsia="zh-CN"/>
        </w:rPr>
        <w:t>。本单位无下属单位。</w:t>
      </w:r>
    </w:p>
    <w:p w:rsidR="006D1BC8" w:rsidRDefault="006E5AC9">
      <w:pPr>
        <w:widowControl w:val="0"/>
        <w:autoSpaceDE w:val="0"/>
        <w:autoSpaceDN w:val="0"/>
        <w:adjustRightInd w:val="0"/>
        <w:snapToGrid w:val="0"/>
        <w:spacing w:after="0" w:line="550" w:lineRule="exact"/>
        <w:ind w:firstLineChars="200" w:firstLine="640"/>
        <w:jc w:val="both"/>
        <w:rPr>
          <w:rFonts w:ascii="Times New Roman" w:eastAsia="方正仿宋_GBK" w:hAnsi="Times New Roman" w:cs="Times New Roman"/>
          <w:spacing w:val="-8"/>
          <w:sz w:val="32"/>
          <w:szCs w:val="32"/>
          <w:lang w:eastAsia="zh-CN"/>
        </w:rPr>
      </w:pPr>
      <w:r>
        <w:rPr>
          <w:rFonts w:ascii="Times New Roman" w:eastAsia="方正仿宋_GBK" w:hAnsi="Times New Roman" w:cs="Times New Roman"/>
          <w:sz w:val="32"/>
          <w:szCs w:val="32"/>
          <w:lang w:eastAsia="zh-CN"/>
        </w:rPr>
        <w:t xml:space="preserve">2. </w:t>
      </w:r>
      <w:r>
        <w:rPr>
          <w:rFonts w:ascii="Times New Roman" w:eastAsia="方正仿宋_GBK" w:hAnsi="Times New Roman" w:cs="Times New Roman"/>
          <w:sz w:val="32"/>
          <w:szCs w:val="32"/>
          <w:lang w:eastAsia="zh-CN"/>
        </w:rPr>
        <w:t>从决算单位构成看，纳入</w:t>
      </w:r>
      <w:r w:rsidR="002C5519">
        <w:rPr>
          <w:rFonts w:ascii="Times New Roman" w:eastAsia="方正仿宋_GBK" w:hAnsi="Times New Roman" w:cs="Times New Roman" w:hint="eastAsia"/>
          <w:sz w:val="32"/>
          <w:szCs w:val="32"/>
          <w:lang w:eastAsia="zh-CN"/>
        </w:rPr>
        <w:t>南通市生态环境综合行政执法局</w:t>
      </w:r>
      <w:r>
        <w:rPr>
          <w:rFonts w:ascii="Times New Roman" w:eastAsia="方正仿宋_GBK" w:hAnsi="Times New Roman" w:cs="Times New Roman"/>
          <w:sz w:val="32"/>
          <w:szCs w:val="32"/>
          <w:lang w:eastAsia="zh-CN"/>
        </w:rPr>
        <w:t>2020</w:t>
      </w:r>
      <w:r>
        <w:rPr>
          <w:rFonts w:ascii="Times New Roman" w:eastAsia="方正仿宋_GBK" w:hAnsi="Times New Roman" w:cs="Times New Roman"/>
          <w:sz w:val="32"/>
          <w:szCs w:val="32"/>
          <w:lang w:eastAsia="zh-CN"/>
        </w:rPr>
        <w:t>年单位汇总决算编制范围的预算单位共计</w:t>
      </w:r>
      <w:r>
        <w:rPr>
          <w:rFonts w:ascii="Times New Roman" w:eastAsia="方正仿宋_GBK" w:hAnsi="Times New Roman" w:cs="Times New Roman"/>
          <w:sz w:val="32"/>
          <w:szCs w:val="32"/>
          <w:lang w:eastAsia="zh-CN"/>
        </w:rPr>
        <w:t>1</w:t>
      </w:r>
      <w:r>
        <w:rPr>
          <w:rFonts w:ascii="Times New Roman" w:eastAsia="方正仿宋_GBK" w:hAnsi="Times New Roman" w:cs="Times New Roman"/>
          <w:sz w:val="32"/>
          <w:szCs w:val="32"/>
          <w:lang w:eastAsia="zh-CN"/>
        </w:rPr>
        <w:t>家，具体包括：</w:t>
      </w:r>
      <w:r>
        <w:rPr>
          <w:rFonts w:ascii="Times New Roman" w:eastAsia="方正仿宋_GBK" w:hAnsi="Times New Roman" w:cs="Times New Roman" w:hint="eastAsia"/>
          <w:sz w:val="32"/>
          <w:szCs w:val="32"/>
          <w:lang w:eastAsia="zh-CN"/>
        </w:rPr>
        <w:t>南通</w:t>
      </w:r>
      <w:r>
        <w:rPr>
          <w:rFonts w:ascii="Times New Roman" w:eastAsia="方正仿宋_GBK" w:hAnsi="Times New Roman" w:cs="Times New Roman" w:hint="eastAsia"/>
          <w:sz w:val="32"/>
          <w:szCs w:val="32"/>
          <w:lang w:eastAsia="zh-CN"/>
        </w:rPr>
        <w:t>市生态环境综合行政执法局本级</w:t>
      </w:r>
      <w:r>
        <w:rPr>
          <w:rFonts w:ascii="Times New Roman" w:eastAsia="方正仿宋_GBK" w:hAnsi="Times New Roman" w:cs="Times New Roman"/>
          <w:spacing w:val="-8"/>
          <w:sz w:val="32"/>
          <w:szCs w:val="32"/>
          <w:lang w:eastAsia="zh-CN"/>
        </w:rPr>
        <w:t>。</w:t>
      </w:r>
    </w:p>
    <w:p w:rsidR="006D1BC8" w:rsidRDefault="006E5AC9">
      <w:pPr>
        <w:widowControl w:val="0"/>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sz w:val="32"/>
          <w:szCs w:val="32"/>
          <w:lang w:eastAsia="zh-CN"/>
        </w:rPr>
        <w:t>三、</w:t>
      </w:r>
      <w:r>
        <w:rPr>
          <w:rFonts w:ascii="Times New Roman" w:eastAsia="方正仿宋_GBK" w:hAnsi="Times New Roman" w:cs="Times New Roman"/>
          <w:sz w:val="32"/>
          <w:szCs w:val="32"/>
          <w:lang w:eastAsia="zh-CN"/>
        </w:rPr>
        <w:t>2020</w:t>
      </w:r>
      <w:r>
        <w:rPr>
          <w:rFonts w:ascii="方正黑体_GBK" w:eastAsia="方正黑体_GBK" w:hAnsi="Times New Roman" w:cs="Times New Roman"/>
          <w:sz w:val="32"/>
          <w:szCs w:val="32"/>
          <w:lang w:eastAsia="zh-CN"/>
        </w:rPr>
        <w:t>年度主要工作完成情况</w:t>
      </w:r>
    </w:p>
    <w:p w:rsidR="006D1BC8" w:rsidRDefault="006E5AC9">
      <w:pPr>
        <w:spacing w:after="0" w:line="550" w:lineRule="exact"/>
        <w:jc w:val="both"/>
        <w:rPr>
          <w:lang w:eastAsia="zh-CN"/>
        </w:rPr>
      </w:pPr>
      <w:r>
        <w:rPr>
          <w:rFonts w:ascii="Times New Roman" w:eastAsia="方正黑体_GBK" w:hAnsi="Times New Roman"/>
          <w:b/>
          <w:sz w:val="32"/>
          <w:lang w:eastAsia="zh-CN"/>
        </w:rPr>
        <w:t xml:space="preserve">　　一、围绕</w:t>
      </w:r>
      <w:r>
        <w:rPr>
          <w:rFonts w:ascii="Times New Roman" w:eastAsia="方正黑体_GBK" w:hAnsi="Times New Roman"/>
          <w:b/>
          <w:sz w:val="32"/>
          <w:lang w:eastAsia="zh-CN"/>
        </w:rPr>
        <w:t>“</w:t>
      </w:r>
      <w:r>
        <w:rPr>
          <w:rFonts w:ascii="Times New Roman" w:eastAsia="方正黑体_GBK" w:hAnsi="Times New Roman"/>
          <w:b/>
          <w:sz w:val="32"/>
          <w:lang w:eastAsia="zh-CN"/>
        </w:rPr>
        <w:t>强执法</w:t>
      </w:r>
      <w:r>
        <w:rPr>
          <w:rFonts w:ascii="Times New Roman" w:eastAsia="方正黑体_GBK" w:hAnsi="Times New Roman"/>
          <w:b/>
          <w:sz w:val="32"/>
          <w:lang w:eastAsia="zh-CN"/>
        </w:rPr>
        <w:t>”</w:t>
      </w:r>
      <w:r>
        <w:rPr>
          <w:rFonts w:ascii="Times New Roman" w:eastAsia="方正黑体_GBK" w:hAnsi="Times New Roman"/>
          <w:b/>
          <w:sz w:val="32"/>
          <w:lang w:eastAsia="zh-CN"/>
        </w:rPr>
        <w:t>，持续深化攻坚成效</w:t>
      </w:r>
      <w:r>
        <w:rPr>
          <w:rFonts w:ascii="Times New Roman" w:eastAsia="方正仿宋_GBK" w:hAnsi="Times New Roman"/>
          <w:sz w:val="32"/>
          <w:lang w:eastAsia="zh-CN"/>
        </w:rPr>
        <w:t>。始终保持执法高压态势，持续推进突击检查、交叉检查、专项检查、联合执法</w:t>
      </w:r>
      <w:r>
        <w:rPr>
          <w:rFonts w:ascii="Times New Roman" w:eastAsia="方正仿宋_GBK" w:hAnsi="Times New Roman"/>
          <w:sz w:val="32"/>
          <w:lang w:eastAsia="zh-CN"/>
        </w:rPr>
        <w:t>“</w:t>
      </w:r>
      <w:r>
        <w:rPr>
          <w:rFonts w:ascii="Times New Roman" w:eastAsia="方正仿宋_GBK" w:hAnsi="Times New Roman"/>
          <w:sz w:val="32"/>
          <w:lang w:eastAsia="zh-CN"/>
        </w:rPr>
        <w:t>四个常态化</w:t>
      </w:r>
      <w:r>
        <w:rPr>
          <w:rFonts w:ascii="Times New Roman" w:eastAsia="方正仿宋_GBK" w:hAnsi="Times New Roman"/>
          <w:sz w:val="32"/>
          <w:lang w:eastAsia="zh-CN"/>
        </w:rPr>
        <w:t>”</w:t>
      </w:r>
      <w:r>
        <w:rPr>
          <w:rFonts w:ascii="Times New Roman" w:eastAsia="方正仿宋_GBK" w:hAnsi="Times New Roman"/>
          <w:sz w:val="32"/>
          <w:lang w:eastAsia="zh-CN"/>
        </w:rPr>
        <w:t>，以严格执法倒逼环境改善。强化大气、水、固废环境监管，针对国控站点周边一公里大气污染源开展全面排查；聚焦流域水环境断面水质达标情况，组织开展流域断面水环境专项执法；严厉打击固体废物非法贮存、转移和处置等违法犯罪行为。着力实施</w:t>
      </w:r>
      <w:r>
        <w:rPr>
          <w:rFonts w:ascii="Times New Roman" w:eastAsia="方正仿宋_GBK" w:hAnsi="Times New Roman"/>
          <w:sz w:val="32"/>
          <w:lang w:eastAsia="zh-CN"/>
        </w:rPr>
        <w:t>“</w:t>
      </w:r>
      <w:r>
        <w:rPr>
          <w:rFonts w:ascii="Times New Roman" w:eastAsia="方正仿宋_GBK" w:hAnsi="Times New Roman"/>
          <w:sz w:val="32"/>
          <w:lang w:eastAsia="zh-CN"/>
        </w:rPr>
        <w:t>靶向</w:t>
      </w:r>
      <w:r>
        <w:rPr>
          <w:rFonts w:ascii="Times New Roman" w:eastAsia="方正仿宋_GBK" w:hAnsi="Times New Roman"/>
          <w:sz w:val="32"/>
          <w:lang w:eastAsia="zh-CN"/>
        </w:rPr>
        <w:t>”“</w:t>
      </w:r>
      <w:r>
        <w:rPr>
          <w:rFonts w:ascii="Times New Roman" w:eastAsia="方正仿宋_GBK" w:hAnsi="Times New Roman"/>
          <w:sz w:val="32"/>
          <w:lang w:eastAsia="zh-CN"/>
        </w:rPr>
        <w:t>锦囊式</w:t>
      </w:r>
      <w:r>
        <w:rPr>
          <w:rFonts w:ascii="Times New Roman" w:eastAsia="方正仿宋_GBK" w:hAnsi="Times New Roman"/>
          <w:sz w:val="32"/>
          <w:lang w:eastAsia="zh-CN"/>
        </w:rPr>
        <w:t>”</w:t>
      </w:r>
      <w:r>
        <w:rPr>
          <w:rFonts w:ascii="Times New Roman" w:eastAsia="方正仿宋_GBK" w:hAnsi="Times New Roman"/>
          <w:sz w:val="32"/>
          <w:lang w:eastAsia="zh-CN"/>
        </w:rPr>
        <w:t>执法，组建大案要案专班，会同公安等部门健全信息共享、联合调查等机制，集中优势兵力查处</w:t>
      </w:r>
      <w:r>
        <w:rPr>
          <w:rFonts w:ascii="Times New Roman" w:eastAsia="方正仿宋_GBK" w:hAnsi="Times New Roman"/>
          <w:sz w:val="32"/>
          <w:lang w:eastAsia="zh-CN"/>
        </w:rPr>
        <w:t>一批大案要案。加强与市场监管、交通运输等执法队伍间的执法协同，形成执法合力，凸显综合执法改革成效。强化科技执法支撑，常态化开展走航监测，探索在线监控与用电监控、视频监控、门禁系统联动监管模式，开展超标数据查处工作。在机动车检测机构监管执法方面，探索建立异常数据分析模型，引入视频分析技术，让数据服务执法。</w:t>
      </w:r>
    </w:p>
    <w:p w:rsidR="006D1BC8" w:rsidRDefault="006E5AC9">
      <w:pPr>
        <w:spacing w:after="0" w:line="550" w:lineRule="exact"/>
        <w:jc w:val="both"/>
        <w:rPr>
          <w:lang w:eastAsia="zh-CN"/>
        </w:rPr>
      </w:pPr>
      <w:r>
        <w:rPr>
          <w:rFonts w:ascii="Times New Roman" w:eastAsia="方正黑体_GBK" w:hAnsi="Times New Roman"/>
          <w:b/>
          <w:sz w:val="32"/>
          <w:lang w:eastAsia="zh-CN"/>
        </w:rPr>
        <w:t xml:space="preserve">　　二、围绕</w:t>
      </w:r>
      <w:r>
        <w:rPr>
          <w:rFonts w:ascii="Times New Roman" w:eastAsia="方正黑体_GBK" w:hAnsi="Times New Roman"/>
          <w:b/>
          <w:sz w:val="32"/>
          <w:lang w:eastAsia="zh-CN"/>
        </w:rPr>
        <w:t>“</w:t>
      </w:r>
      <w:r>
        <w:rPr>
          <w:rFonts w:ascii="Times New Roman" w:eastAsia="方正黑体_GBK" w:hAnsi="Times New Roman"/>
          <w:b/>
          <w:sz w:val="32"/>
          <w:lang w:eastAsia="zh-CN"/>
        </w:rPr>
        <w:t>降信访</w:t>
      </w:r>
      <w:r>
        <w:rPr>
          <w:rFonts w:ascii="Times New Roman" w:eastAsia="方正黑体_GBK" w:hAnsi="Times New Roman"/>
          <w:b/>
          <w:sz w:val="32"/>
          <w:lang w:eastAsia="zh-CN"/>
        </w:rPr>
        <w:t>”</w:t>
      </w:r>
      <w:r>
        <w:rPr>
          <w:rFonts w:ascii="Times New Roman" w:eastAsia="方正黑体_GBK" w:hAnsi="Times New Roman"/>
          <w:b/>
          <w:sz w:val="32"/>
          <w:lang w:eastAsia="zh-CN"/>
        </w:rPr>
        <w:t>，不断健全信访工作机制</w:t>
      </w:r>
      <w:r>
        <w:rPr>
          <w:rFonts w:ascii="Times New Roman" w:eastAsia="方正仿宋_GBK" w:hAnsi="Times New Roman"/>
          <w:sz w:val="32"/>
          <w:lang w:eastAsia="zh-CN"/>
        </w:rPr>
        <w:t>。以</w:t>
      </w:r>
      <w:r>
        <w:rPr>
          <w:rFonts w:ascii="Times New Roman" w:eastAsia="方正仿宋_GBK" w:hAnsi="Times New Roman"/>
          <w:sz w:val="32"/>
          <w:lang w:eastAsia="zh-CN"/>
        </w:rPr>
        <w:t>“</w:t>
      </w:r>
      <w:r>
        <w:rPr>
          <w:rFonts w:ascii="Times New Roman" w:eastAsia="方正仿宋_GBK" w:hAnsi="Times New Roman"/>
          <w:sz w:val="32"/>
          <w:lang w:eastAsia="zh-CN"/>
        </w:rPr>
        <w:t>减存量、控增量、堵源头</w:t>
      </w:r>
      <w:r>
        <w:rPr>
          <w:rFonts w:ascii="Times New Roman" w:eastAsia="方正仿宋_GBK" w:hAnsi="Times New Roman"/>
          <w:sz w:val="32"/>
          <w:lang w:eastAsia="zh-CN"/>
        </w:rPr>
        <w:t>”</w:t>
      </w:r>
      <w:r>
        <w:rPr>
          <w:rFonts w:ascii="Times New Roman" w:eastAsia="方正仿宋_GBK" w:hAnsi="Times New Roman"/>
          <w:sz w:val="32"/>
          <w:lang w:eastAsia="zh-CN"/>
        </w:rPr>
        <w:t>为主线，做好信访问题处置工作。深入开展环境信访积案攻坚化解专项行动，梳理排查重点信访问题、重点信访人员，建立问题清单，落实化解责任，</w:t>
      </w:r>
      <w:r>
        <w:rPr>
          <w:rFonts w:ascii="Times New Roman" w:eastAsia="方正仿宋_GBK" w:hAnsi="Times New Roman"/>
          <w:sz w:val="32"/>
          <w:lang w:eastAsia="zh-CN"/>
        </w:rPr>
        <w:lastRenderedPageBreak/>
        <w:t>分类施策解决，实现存量信访解决一个，息访一个。全面推广环境信访</w:t>
      </w:r>
      <w:r>
        <w:rPr>
          <w:rFonts w:ascii="Times New Roman" w:eastAsia="方正仿宋_GBK" w:hAnsi="Times New Roman"/>
          <w:sz w:val="32"/>
          <w:lang w:eastAsia="zh-CN"/>
        </w:rPr>
        <w:t>“</w:t>
      </w:r>
      <w:r>
        <w:rPr>
          <w:rFonts w:ascii="Times New Roman" w:eastAsia="方正仿宋_GBK" w:hAnsi="Times New Roman"/>
          <w:sz w:val="32"/>
          <w:lang w:eastAsia="zh-CN"/>
        </w:rPr>
        <w:t>联系办理、调查核实、反馈回访、跟踪督查</w:t>
      </w:r>
      <w:r>
        <w:rPr>
          <w:rFonts w:ascii="Times New Roman" w:eastAsia="方正仿宋_GBK" w:hAnsi="Times New Roman"/>
          <w:sz w:val="32"/>
          <w:lang w:eastAsia="zh-CN"/>
        </w:rPr>
        <w:t>”</w:t>
      </w:r>
      <w:r>
        <w:rPr>
          <w:rFonts w:ascii="Times New Roman" w:eastAsia="方正仿宋_GBK" w:hAnsi="Times New Roman"/>
          <w:sz w:val="32"/>
          <w:lang w:eastAsia="zh-CN"/>
        </w:rPr>
        <w:t>四步工作法，实施</w:t>
      </w:r>
      <w:r>
        <w:rPr>
          <w:rFonts w:ascii="Times New Roman" w:eastAsia="方正仿宋_GBK" w:hAnsi="Times New Roman"/>
          <w:sz w:val="32"/>
          <w:lang w:eastAsia="zh-CN"/>
        </w:rPr>
        <w:t>“</w:t>
      </w:r>
      <w:r>
        <w:rPr>
          <w:rFonts w:ascii="Times New Roman" w:eastAsia="方正仿宋_GBK" w:hAnsi="Times New Roman"/>
          <w:sz w:val="32"/>
          <w:lang w:eastAsia="zh-CN"/>
        </w:rPr>
        <w:t>一件举报、四次回访</w:t>
      </w:r>
      <w:r>
        <w:rPr>
          <w:rFonts w:ascii="Times New Roman" w:eastAsia="方正仿宋_GBK" w:hAnsi="Times New Roman"/>
          <w:sz w:val="32"/>
          <w:lang w:eastAsia="zh-CN"/>
        </w:rPr>
        <w:t>”</w:t>
      </w:r>
      <w:r>
        <w:rPr>
          <w:rFonts w:ascii="Times New Roman" w:eastAsia="方正仿宋_GBK" w:hAnsi="Times New Roman"/>
          <w:sz w:val="32"/>
          <w:lang w:eastAsia="zh-CN"/>
        </w:rPr>
        <w:t>工作机制。深入挖掘环境信访投诉数据资源，加强定量研究和信访形势分析，做好重点信访问题专题研判、重大活动及敏感时间节点的战时研判，从源头上解决环境信访问题。充分发挥污染防治攻坚综合监管平台作用，及时交办问题，落实整改反馈，实施闭环管理。</w:t>
      </w:r>
    </w:p>
    <w:p w:rsidR="006D1BC8" w:rsidRDefault="006E5AC9">
      <w:pPr>
        <w:spacing w:after="0" w:line="550" w:lineRule="exact"/>
        <w:jc w:val="both"/>
        <w:rPr>
          <w:lang w:eastAsia="zh-CN"/>
        </w:rPr>
      </w:pPr>
      <w:r>
        <w:rPr>
          <w:rFonts w:ascii="Times New Roman" w:eastAsia="方正黑体_GBK" w:hAnsi="Times New Roman"/>
          <w:b/>
          <w:sz w:val="32"/>
          <w:lang w:eastAsia="zh-CN"/>
        </w:rPr>
        <w:t xml:space="preserve">　　三、围绕</w:t>
      </w:r>
      <w:r>
        <w:rPr>
          <w:rFonts w:ascii="Times New Roman" w:eastAsia="方正黑体_GBK" w:hAnsi="Times New Roman"/>
          <w:b/>
          <w:sz w:val="32"/>
          <w:lang w:eastAsia="zh-CN"/>
        </w:rPr>
        <w:t>“</w:t>
      </w:r>
      <w:r>
        <w:rPr>
          <w:rFonts w:ascii="Times New Roman" w:eastAsia="方正黑体_GBK" w:hAnsi="Times New Roman"/>
          <w:b/>
          <w:sz w:val="32"/>
          <w:lang w:eastAsia="zh-CN"/>
        </w:rPr>
        <w:t>防风险</w:t>
      </w:r>
      <w:r>
        <w:rPr>
          <w:rFonts w:ascii="Times New Roman" w:eastAsia="方正黑体_GBK" w:hAnsi="Times New Roman"/>
          <w:b/>
          <w:sz w:val="32"/>
          <w:lang w:eastAsia="zh-CN"/>
        </w:rPr>
        <w:t>”</w:t>
      </w:r>
      <w:r>
        <w:rPr>
          <w:rFonts w:ascii="Times New Roman" w:eastAsia="方正黑体_GBK" w:hAnsi="Times New Roman"/>
          <w:b/>
          <w:sz w:val="32"/>
          <w:lang w:eastAsia="zh-CN"/>
        </w:rPr>
        <w:t>，着力提升应急处置能力</w:t>
      </w:r>
      <w:r>
        <w:rPr>
          <w:rFonts w:ascii="Times New Roman" w:eastAsia="方正仿宋_GBK" w:hAnsi="Times New Roman"/>
          <w:sz w:val="32"/>
          <w:lang w:eastAsia="zh-CN"/>
        </w:rPr>
        <w:t>。严格落实</w:t>
      </w:r>
      <w:r>
        <w:rPr>
          <w:rFonts w:ascii="Times New Roman" w:eastAsia="方正仿宋_GBK" w:hAnsi="Times New Roman"/>
          <w:sz w:val="32"/>
          <w:lang w:eastAsia="zh-CN"/>
        </w:rPr>
        <w:t>24</w:t>
      </w:r>
      <w:r>
        <w:rPr>
          <w:rFonts w:ascii="Times New Roman" w:eastAsia="方正仿宋_GBK" w:hAnsi="Times New Roman"/>
          <w:sz w:val="32"/>
          <w:lang w:eastAsia="zh-CN"/>
        </w:rPr>
        <w:t>小时应急值守制度，规范突发事件信息报送，完善突发环境事件响应程序。按照</w:t>
      </w:r>
      <w:r>
        <w:rPr>
          <w:rFonts w:ascii="Times New Roman" w:eastAsia="方正仿宋_GBK" w:hAnsi="Times New Roman"/>
          <w:sz w:val="32"/>
          <w:lang w:eastAsia="zh-CN"/>
        </w:rPr>
        <w:t>“</w:t>
      </w:r>
      <w:r>
        <w:rPr>
          <w:rFonts w:ascii="Times New Roman" w:eastAsia="方正仿宋_GBK" w:hAnsi="Times New Roman"/>
          <w:sz w:val="32"/>
          <w:lang w:eastAsia="zh-CN"/>
        </w:rPr>
        <w:t>五个</w:t>
      </w:r>
      <w:r>
        <w:rPr>
          <w:rFonts w:ascii="Times New Roman" w:eastAsia="方正仿宋_GBK" w:hAnsi="Times New Roman"/>
          <w:sz w:val="32"/>
          <w:lang w:eastAsia="zh-CN"/>
        </w:rPr>
        <w:t>第一时间</w:t>
      </w:r>
      <w:r>
        <w:rPr>
          <w:rFonts w:ascii="Times New Roman" w:eastAsia="方正仿宋_GBK" w:hAnsi="Times New Roman"/>
          <w:sz w:val="32"/>
          <w:lang w:eastAsia="zh-CN"/>
        </w:rPr>
        <w:t>”</w:t>
      </w:r>
      <w:r>
        <w:rPr>
          <w:rFonts w:ascii="Times New Roman" w:eastAsia="方正仿宋_GBK" w:hAnsi="Times New Roman"/>
          <w:sz w:val="32"/>
          <w:lang w:eastAsia="zh-CN"/>
        </w:rPr>
        <w:t>要求，妥善响应每起突发环境事件。参与南通市生态环境局突发环境事件应急预案修编，组织开展南通市突发环境事件示范性应急演练。制定环境安全隐患排查方案，实现环境风险源库动态管理。开展重点环境风险企业</w:t>
      </w:r>
      <w:r>
        <w:rPr>
          <w:rFonts w:ascii="Times New Roman" w:eastAsia="方正仿宋_GBK" w:hAnsi="Times New Roman"/>
          <w:sz w:val="32"/>
          <w:lang w:eastAsia="zh-CN"/>
        </w:rPr>
        <w:t>“</w:t>
      </w:r>
      <w:r>
        <w:rPr>
          <w:rFonts w:ascii="Times New Roman" w:eastAsia="方正仿宋_GBK" w:hAnsi="Times New Roman"/>
          <w:sz w:val="32"/>
          <w:lang w:eastAsia="zh-CN"/>
        </w:rPr>
        <w:t>八查八改</w:t>
      </w:r>
      <w:r>
        <w:rPr>
          <w:rFonts w:ascii="Times New Roman" w:eastAsia="方正仿宋_GBK" w:hAnsi="Times New Roman"/>
          <w:sz w:val="32"/>
          <w:lang w:eastAsia="zh-CN"/>
        </w:rPr>
        <w:t>”</w:t>
      </w:r>
      <w:r>
        <w:rPr>
          <w:rFonts w:ascii="Times New Roman" w:eastAsia="方正仿宋_GBK" w:hAnsi="Times New Roman"/>
          <w:sz w:val="32"/>
          <w:lang w:eastAsia="zh-CN"/>
        </w:rPr>
        <w:t>工作</w:t>
      </w:r>
      <w:r>
        <w:rPr>
          <w:rFonts w:ascii="Times New Roman" w:eastAsia="方正仿宋_GBK" w:hAnsi="Times New Roman"/>
          <w:sz w:val="32"/>
          <w:lang w:eastAsia="zh-CN"/>
        </w:rPr>
        <w:t>“</w:t>
      </w:r>
      <w:r>
        <w:rPr>
          <w:rFonts w:ascii="Times New Roman" w:eastAsia="方正仿宋_GBK" w:hAnsi="Times New Roman"/>
          <w:sz w:val="32"/>
          <w:lang w:eastAsia="zh-CN"/>
        </w:rPr>
        <w:t>回头看</w:t>
      </w:r>
      <w:r>
        <w:rPr>
          <w:rFonts w:ascii="Times New Roman" w:eastAsia="方正仿宋_GBK" w:hAnsi="Times New Roman"/>
          <w:sz w:val="32"/>
          <w:lang w:eastAsia="zh-CN"/>
        </w:rPr>
        <w:t>”</w:t>
      </w:r>
      <w:r>
        <w:rPr>
          <w:rFonts w:ascii="Times New Roman" w:eastAsia="方正仿宋_GBK" w:hAnsi="Times New Roman"/>
          <w:sz w:val="32"/>
          <w:lang w:eastAsia="zh-CN"/>
        </w:rPr>
        <w:t>，对</w:t>
      </w:r>
      <w:r>
        <w:rPr>
          <w:rFonts w:ascii="Times New Roman" w:eastAsia="方正仿宋_GBK" w:hAnsi="Times New Roman"/>
          <w:sz w:val="32"/>
          <w:lang w:eastAsia="zh-CN"/>
        </w:rPr>
        <w:t>20%</w:t>
      </w:r>
      <w:r>
        <w:rPr>
          <w:rFonts w:ascii="Times New Roman" w:eastAsia="方正仿宋_GBK" w:hAnsi="Times New Roman"/>
          <w:sz w:val="32"/>
          <w:lang w:eastAsia="zh-CN"/>
        </w:rPr>
        <w:t>以上企业环境安全隐患整改落实情况进行抽查。深入推进南通市核与辐射安全隐患排查治理三年计划，摸清废旧放射源底数，强化辐射安全事中事后管理，开展核与辐射技术利用单位安全检查。</w:t>
      </w:r>
    </w:p>
    <w:p w:rsidR="006D1BC8" w:rsidRDefault="006E5AC9">
      <w:pPr>
        <w:spacing w:after="0" w:line="550" w:lineRule="exact"/>
        <w:jc w:val="both"/>
        <w:rPr>
          <w:lang w:eastAsia="zh-CN"/>
        </w:rPr>
      </w:pPr>
      <w:r>
        <w:rPr>
          <w:rFonts w:ascii="Times New Roman" w:eastAsia="方正黑体_GBK" w:hAnsi="Times New Roman"/>
          <w:b/>
          <w:sz w:val="32"/>
          <w:lang w:eastAsia="zh-CN"/>
        </w:rPr>
        <w:t xml:space="preserve">　　四、围绕</w:t>
      </w:r>
      <w:r>
        <w:rPr>
          <w:rFonts w:ascii="Times New Roman" w:eastAsia="方正黑体_GBK" w:hAnsi="Times New Roman"/>
          <w:b/>
          <w:sz w:val="32"/>
          <w:lang w:eastAsia="zh-CN"/>
        </w:rPr>
        <w:t>“</w:t>
      </w:r>
      <w:r>
        <w:rPr>
          <w:rFonts w:ascii="Times New Roman" w:eastAsia="方正黑体_GBK" w:hAnsi="Times New Roman"/>
          <w:b/>
          <w:sz w:val="32"/>
          <w:lang w:eastAsia="zh-CN"/>
        </w:rPr>
        <w:t>优服务</w:t>
      </w:r>
      <w:r>
        <w:rPr>
          <w:rFonts w:ascii="Times New Roman" w:eastAsia="方正黑体_GBK" w:hAnsi="Times New Roman"/>
          <w:b/>
          <w:sz w:val="32"/>
          <w:lang w:eastAsia="zh-CN"/>
        </w:rPr>
        <w:t>”</w:t>
      </w:r>
      <w:r>
        <w:rPr>
          <w:rFonts w:ascii="Times New Roman" w:eastAsia="方正黑体_GBK" w:hAnsi="Times New Roman"/>
          <w:b/>
          <w:sz w:val="32"/>
          <w:lang w:eastAsia="zh-CN"/>
        </w:rPr>
        <w:t>，提高企业环境管理水平</w:t>
      </w:r>
      <w:r>
        <w:rPr>
          <w:rFonts w:ascii="Times New Roman" w:eastAsia="方正仿宋_GBK" w:hAnsi="Times New Roman"/>
          <w:sz w:val="32"/>
          <w:lang w:eastAsia="zh-CN"/>
        </w:rPr>
        <w:t>。继续抓好企业产权保护制度、正面清单制度、信任保护标杆豁免</w:t>
      </w:r>
      <w:r>
        <w:rPr>
          <w:rFonts w:ascii="Times New Roman" w:eastAsia="方正仿宋_GBK" w:hAnsi="Times New Roman"/>
          <w:sz w:val="32"/>
          <w:lang w:eastAsia="zh-CN"/>
        </w:rPr>
        <w:t>制度等正向激励措施落实，积极推进差别化监管，在坚持对违法者</w:t>
      </w:r>
      <w:r>
        <w:rPr>
          <w:rFonts w:ascii="Times New Roman" w:eastAsia="方正仿宋_GBK" w:hAnsi="Times New Roman"/>
          <w:sz w:val="32"/>
          <w:lang w:eastAsia="zh-CN"/>
        </w:rPr>
        <w:t>“</w:t>
      </w:r>
      <w:r>
        <w:rPr>
          <w:rFonts w:ascii="Times New Roman" w:eastAsia="方正仿宋_GBK" w:hAnsi="Times New Roman"/>
          <w:sz w:val="32"/>
          <w:lang w:eastAsia="zh-CN"/>
        </w:rPr>
        <w:t>利剑高悬</w:t>
      </w:r>
      <w:r>
        <w:rPr>
          <w:rFonts w:ascii="Times New Roman" w:eastAsia="方正仿宋_GBK" w:hAnsi="Times New Roman"/>
          <w:sz w:val="32"/>
          <w:lang w:eastAsia="zh-CN"/>
        </w:rPr>
        <w:t>”</w:t>
      </w:r>
      <w:r>
        <w:rPr>
          <w:rFonts w:ascii="Times New Roman" w:eastAsia="方正仿宋_GBK" w:hAnsi="Times New Roman"/>
          <w:sz w:val="32"/>
          <w:lang w:eastAsia="zh-CN"/>
        </w:rPr>
        <w:t>的同时，做到对守法者</w:t>
      </w:r>
      <w:r>
        <w:rPr>
          <w:rFonts w:ascii="Times New Roman" w:eastAsia="方正仿宋_GBK" w:hAnsi="Times New Roman"/>
          <w:sz w:val="32"/>
          <w:lang w:eastAsia="zh-CN"/>
        </w:rPr>
        <w:t>“</w:t>
      </w:r>
      <w:r>
        <w:rPr>
          <w:rFonts w:ascii="Times New Roman" w:eastAsia="方正仿宋_GBK" w:hAnsi="Times New Roman"/>
          <w:sz w:val="32"/>
          <w:lang w:eastAsia="zh-CN"/>
        </w:rPr>
        <w:t>无事不扰</w:t>
      </w:r>
      <w:r>
        <w:rPr>
          <w:rFonts w:ascii="Times New Roman" w:eastAsia="方正仿宋_GBK" w:hAnsi="Times New Roman"/>
          <w:sz w:val="32"/>
          <w:lang w:eastAsia="zh-CN"/>
        </w:rPr>
        <w:t>”</w:t>
      </w:r>
      <w:r>
        <w:rPr>
          <w:rFonts w:ascii="Times New Roman" w:eastAsia="方正仿宋_GBK" w:hAnsi="Times New Roman"/>
          <w:sz w:val="32"/>
          <w:lang w:eastAsia="zh-CN"/>
        </w:rPr>
        <w:t>。持续抓好</w:t>
      </w:r>
      <w:r>
        <w:rPr>
          <w:rFonts w:ascii="Times New Roman" w:eastAsia="方正仿宋_GBK" w:hAnsi="Times New Roman"/>
          <w:sz w:val="32"/>
          <w:lang w:eastAsia="zh-CN"/>
        </w:rPr>
        <w:t>“</w:t>
      </w:r>
      <w:r>
        <w:rPr>
          <w:rFonts w:ascii="Times New Roman" w:eastAsia="方正仿宋_GBK" w:hAnsi="Times New Roman"/>
          <w:sz w:val="32"/>
          <w:lang w:eastAsia="zh-CN"/>
        </w:rPr>
        <w:t>谁执法谁普法</w:t>
      </w:r>
      <w:r>
        <w:rPr>
          <w:rFonts w:ascii="Times New Roman" w:eastAsia="方正仿宋_GBK" w:hAnsi="Times New Roman"/>
          <w:sz w:val="32"/>
          <w:lang w:eastAsia="zh-CN"/>
        </w:rPr>
        <w:t>”</w:t>
      </w:r>
      <w:r>
        <w:rPr>
          <w:rFonts w:ascii="Times New Roman" w:eastAsia="方正仿宋_GBK" w:hAnsi="Times New Roman"/>
          <w:sz w:val="32"/>
          <w:lang w:eastAsia="zh-CN"/>
        </w:rPr>
        <w:t>工作，主动开展</w:t>
      </w:r>
      <w:r>
        <w:rPr>
          <w:rFonts w:ascii="Times New Roman" w:eastAsia="方正仿宋_GBK" w:hAnsi="Times New Roman"/>
          <w:sz w:val="32"/>
          <w:lang w:eastAsia="zh-CN"/>
        </w:rPr>
        <w:t>“</w:t>
      </w:r>
      <w:r>
        <w:rPr>
          <w:rFonts w:ascii="Times New Roman" w:eastAsia="方正仿宋_GBK" w:hAnsi="Times New Roman"/>
          <w:sz w:val="32"/>
          <w:lang w:eastAsia="zh-CN"/>
        </w:rPr>
        <w:t>送法进企</w:t>
      </w:r>
      <w:r>
        <w:rPr>
          <w:rFonts w:ascii="Times New Roman" w:eastAsia="方正仿宋_GBK" w:hAnsi="Times New Roman"/>
          <w:sz w:val="32"/>
          <w:lang w:eastAsia="zh-CN"/>
        </w:rPr>
        <w:t>”</w:t>
      </w:r>
      <w:r>
        <w:rPr>
          <w:rFonts w:ascii="Times New Roman" w:eastAsia="方正仿宋_GBK" w:hAnsi="Times New Roman"/>
          <w:sz w:val="32"/>
          <w:lang w:eastAsia="zh-CN"/>
        </w:rPr>
        <w:t>、环保警示教育，提高企业法律意识。强化企业主体责任，执法过</w:t>
      </w:r>
      <w:r>
        <w:rPr>
          <w:rFonts w:ascii="Times New Roman" w:eastAsia="方正仿宋_GBK" w:hAnsi="Times New Roman"/>
          <w:sz w:val="32"/>
          <w:lang w:eastAsia="zh-CN"/>
        </w:rPr>
        <w:lastRenderedPageBreak/>
        <w:t>程中对环保总监和环保负责人履职情况进行全面调查，指导、督促企业整改环境问题，切实提高企业环境管理水平。</w:t>
      </w:r>
    </w:p>
    <w:p w:rsidR="006D1BC8" w:rsidRDefault="006E5AC9">
      <w:pPr>
        <w:spacing w:after="0" w:line="550" w:lineRule="exact"/>
        <w:jc w:val="both"/>
        <w:rPr>
          <w:lang w:eastAsia="zh-CN"/>
        </w:rPr>
      </w:pPr>
      <w:r>
        <w:rPr>
          <w:rFonts w:ascii="Times New Roman" w:eastAsia="方正黑体_GBK" w:hAnsi="Times New Roman"/>
          <w:b/>
          <w:sz w:val="32"/>
          <w:lang w:eastAsia="zh-CN"/>
        </w:rPr>
        <w:t xml:space="preserve">　　五、围绕</w:t>
      </w:r>
      <w:r>
        <w:rPr>
          <w:rFonts w:ascii="Times New Roman" w:eastAsia="方正黑体_GBK" w:hAnsi="Times New Roman"/>
          <w:b/>
          <w:sz w:val="32"/>
          <w:lang w:eastAsia="zh-CN"/>
        </w:rPr>
        <w:t>“</w:t>
      </w:r>
      <w:r>
        <w:rPr>
          <w:rFonts w:ascii="Times New Roman" w:eastAsia="方正黑体_GBK" w:hAnsi="Times New Roman"/>
          <w:b/>
          <w:sz w:val="32"/>
          <w:lang w:eastAsia="zh-CN"/>
        </w:rPr>
        <w:t>提能力</w:t>
      </w:r>
      <w:r>
        <w:rPr>
          <w:rFonts w:ascii="Times New Roman" w:eastAsia="方正黑体_GBK" w:hAnsi="Times New Roman"/>
          <w:b/>
          <w:sz w:val="32"/>
          <w:lang w:eastAsia="zh-CN"/>
        </w:rPr>
        <w:t>”</w:t>
      </w:r>
      <w:r>
        <w:rPr>
          <w:rFonts w:ascii="Times New Roman" w:eastAsia="方正黑体_GBK" w:hAnsi="Times New Roman"/>
          <w:b/>
          <w:sz w:val="32"/>
          <w:lang w:eastAsia="zh-CN"/>
        </w:rPr>
        <w:t>，加强执法队伍作风素质</w:t>
      </w:r>
      <w:r>
        <w:rPr>
          <w:rFonts w:ascii="Times New Roman" w:eastAsia="方正仿宋_GBK" w:hAnsi="Times New Roman"/>
          <w:sz w:val="32"/>
          <w:lang w:eastAsia="zh-CN"/>
        </w:rPr>
        <w:t>。围绕综合执法改革带来的新变化，突出抓好新转隶人员、新划转职责等对象及内容培训。优化培训方式，开展集中授课、现场观摩、案卷评审、视频教学等培训活动，实现全市执法人员培训全覆盖。建立</w:t>
      </w:r>
      <w:r>
        <w:rPr>
          <w:rFonts w:ascii="Times New Roman" w:eastAsia="方正仿宋_GBK" w:hAnsi="Times New Roman"/>
          <w:sz w:val="32"/>
          <w:lang w:eastAsia="zh-CN"/>
        </w:rPr>
        <w:t>“</w:t>
      </w:r>
      <w:r>
        <w:rPr>
          <w:rFonts w:ascii="Times New Roman" w:eastAsia="方正仿宋_GBK" w:hAnsi="Times New Roman"/>
          <w:sz w:val="32"/>
          <w:lang w:eastAsia="zh-CN"/>
        </w:rPr>
        <w:t>能上能下、能进能出</w:t>
      </w:r>
      <w:r>
        <w:rPr>
          <w:rFonts w:ascii="Times New Roman" w:eastAsia="方正仿宋_GBK" w:hAnsi="Times New Roman"/>
          <w:sz w:val="32"/>
          <w:lang w:eastAsia="zh-CN"/>
        </w:rPr>
        <w:t>”</w:t>
      </w:r>
      <w:r>
        <w:rPr>
          <w:rFonts w:ascii="Times New Roman" w:eastAsia="方正仿宋_GBK" w:hAnsi="Times New Roman"/>
          <w:sz w:val="32"/>
          <w:lang w:eastAsia="zh-CN"/>
        </w:rPr>
        <w:t>的用人机制，培养执法中坚力量。继续联合相关部门，开展全市环境执法大练兵现场技能大比武。围绕生态环境执法</w:t>
      </w:r>
      <w:r>
        <w:rPr>
          <w:rFonts w:ascii="Times New Roman" w:eastAsia="方正仿宋_GBK" w:hAnsi="Times New Roman"/>
          <w:sz w:val="32"/>
          <w:lang w:eastAsia="zh-CN"/>
        </w:rPr>
        <w:t>“</w:t>
      </w:r>
      <w:r>
        <w:rPr>
          <w:rFonts w:ascii="Times New Roman" w:eastAsia="方正仿宋_GBK" w:hAnsi="Times New Roman"/>
          <w:sz w:val="32"/>
          <w:lang w:eastAsia="zh-CN"/>
        </w:rPr>
        <w:t>干什么、怎么干、干到什么程度、达到什么效能</w:t>
      </w:r>
      <w:r>
        <w:rPr>
          <w:rFonts w:ascii="Times New Roman" w:eastAsia="方正仿宋_GBK" w:hAnsi="Times New Roman"/>
          <w:sz w:val="32"/>
          <w:lang w:eastAsia="zh-CN"/>
        </w:rPr>
        <w:t>”</w:t>
      </w:r>
      <w:r>
        <w:rPr>
          <w:rFonts w:ascii="Times New Roman" w:eastAsia="方正仿宋_GBK" w:hAnsi="Times New Roman"/>
          <w:sz w:val="32"/>
          <w:lang w:eastAsia="zh-CN"/>
        </w:rPr>
        <w:t>这一课题，加快制定</w:t>
      </w:r>
      <w:r>
        <w:rPr>
          <w:rFonts w:ascii="Times New Roman" w:eastAsia="方正仿宋_GBK" w:hAnsi="Times New Roman"/>
          <w:sz w:val="32"/>
          <w:lang w:eastAsia="zh-CN"/>
        </w:rPr>
        <w:t>“</w:t>
      </w:r>
      <w:r>
        <w:rPr>
          <w:rFonts w:ascii="Times New Roman" w:eastAsia="方正仿宋_GBK" w:hAnsi="Times New Roman"/>
          <w:sz w:val="32"/>
          <w:lang w:eastAsia="zh-CN"/>
        </w:rPr>
        <w:t>可复制、可推广</w:t>
      </w:r>
      <w:r>
        <w:rPr>
          <w:rFonts w:ascii="Times New Roman" w:eastAsia="方正仿宋_GBK" w:hAnsi="Times New Roman"/>
          <w:sz w:val="32"/>
          <w:lang w:eastAsia="zh-CN"/>
        </w:rPr>
        <w:t>”</w:t>
      </w:r>
      <w:r>
        <w:rPr>
          <w:rFonts w:ascii="Times New Roman" w:eastAsia="方正仿宋_GBK" w:hAnsi="Times New Roman"/>
          <w:sz w:val="32"/>
          <w:lang w:eastAsia="zh-CN"/>
        </w:rPr>
        <w:t>的执法标准化体系。强化全市执法绩效考核，构建全面科学的执法绩效考核体系。将党建与业务工作深度融合，实施</w:t>
      </w:r>
      <w:r>
        <w:rPr>
          <w:rFonts w:ascii="Times New Roman" w:eastAsia="方正仿宋_GBK" w:hAnsi="Times New Roman"/>
          <w:sz w:val="32"/>
          <w:lang w:eastAsia="zh-CN"/>
        </w:rPr>
        <w:t>“</w:t>
      </w:r>
      <w:r>
        <w:rPr>
          <w:rFonts w:ascii="Times New Roman" w:eastAsia="方正仿宋_GBK" w:hAnsi="Times New Roman"/>
          <w:sz w:val="32"/>
          <w:lang w:eastAsia="zh-CN"/>
        </w:rPr>
        <w:t>四个一工程</w:t>
      </w:r>
      <w:r>
        <w:rPr>
          <w:rFonts w:ascii="Times New Roman" w:eastAsia="方正仿宋_GBK" w:hAnsi="Times New Roman"/>
          <w:sz w:val="32"/>
          <w:lang w:eastAsia="zh-CN"/>
        </w:rPr>
        <w:t>”</w:t>
      </w:r>
      <w:r>
        <w:rPr>
          <w:rFonts w:ascii="Times New Roman" w:eastAsia="方正仿宋_GBK" w:hAnsi="Times New Roman"/>
          <w:sz w:val="32"/>
          <w:lang w:eastAsia="zh-CN"/>
        </w:rPr>
        <w:t>，持续深化</w:t>
      </w:r>
      <w:r>
        <w:rPr>
          <w:rFonts w:ascii="Times New Roman" w:eastAsia="方正仿宋_GBK" w:hAnsi="Times New Roman"/>
          <w:sz w:val="32"/>
          <w:lang w:eastAsia="zh-CN"/>
        </w:rPr>
        <w:t>“</w:t>
      </w:r>
      <w:r>
        <w:rPr>
          <w:rFonts w:ascii="Times New Roman" w:eastAsia="方正仿宋_GBK" w:hAnsi="Times New Roman"/>
          <w:sz w:val="32"/>
          <w:lang w:eastAsia="zh-CN"/>
        </w:rPr>
        <w:t>蓝剑</w:t>
      </w:r>
      <w:r>
        <w:rPr>
          <w:rFonts w:ascii="Times New Roman" w:eastAsia="方正仿宋_GBK" w:hAnsi="Times New Roman"/>
          <w:sz w:val="32"/>
          <w:lang w:eastAsia="zh-CN"/>
        </w:rPr>
        <w:t>”</w:t>
      </w:r>
      <w:r>
        <w:rPr>
          <w:rFonts w:ascii="Times New Roman" w:eastAsia="方正仿宋_GBK" w:hAnsi="Times New Roman"/>
          <w:sz w:val="32"/>
          <w:lang w:eastAsia="zh-CN"/>
        </w:rPr>
        <w:t>党建品牌。继续推广廉政告知及线上执法廉政监督举报平台，构建线上、线下联动的权力制约监督体系，努力实现执法人员</w:t>
      </w:r>
      <w:r>
        <w:rPr>
          <w:rFonts w:ascii="Times New Roman" w:eastAsia="方正仿宋_GBK" w:hAnsi="Times New Roman"/>
          <w:sz w:val="32"/>
          <w:lang w:eastAsia="zh-CN"/>
        </w:rPr>
        <w:t>“</w:t>
      </w:r>
      <w:r>
        <w:rPr>
          <w:rFonts w:ascii="Times New Roman" w:eastAsia="方正仿宋_GBK" w:hAnsi="Times New Roman"/>
          <w:sz w:val="32"/>
          <w:lang w:eastAsia="zh-CN"/>
        </w:rPr>
        <w:t>零违纪</w:t>
      </w:r>
      <w:r>
        <w:rPr>
          <w:rFonts w:ascii="Times New Roman" w:eastAsia="方正仿宋_GBK" w:hAnsi="Times New Roman"/>
          <w:sz w:val="32"/>
          <w:lang w:eastAsia="zh-CN"/>
        </w:rPr>
        <w:t>”</w:t>
      </w:r>
      <w:r>
        <w:rPr>
          <w:rFonts w:ascii="Times New Roman" w:eastAsia="方正仿宋_GBK" w:hAnsi="Times New Roman"/>
          <w:sz w:val="32"/>
          <w:lang w:eastAsia="zh-CN"/>
        </w:rPr>
        <w:t>。</w:t>
      </w:r>
    </w:p>
    <w:p w:rsidR="006D1BC8" w:rsidRDefault="006D1BC8">
      <w:pPr>
        <w:spacing w:after="0" w:line="550" w:lineRule="exact"/>
        <w:rPr>
          <w:rFonts w:ascii="Times New Roman" w:eastAsia="方正仿宋_GBK" w:hAnsi="Times New Roman" w:cs="Times New Roman"/>
          <w:sz w:val="32"/>
          <w:szCs w:val="32"/>
          <w:lang w:eastAsia="zh-CN"/>
        </w:rPr>
      </w:pPr>
    </w:p>
    <w:p w:rsidR="006D1BC8" w:rsidRDefault="006E5AC9">
      <w:pPr>
        <w:keepNext/>
        <w:pageBreakBefore/>
        <w:snapToGrid w:val="0"/>
        <w:spacing w:after="0" w:line="550" w:lineRule="exact"/>
        <w:jc w:val="center"/>
        <w:rPr>
          <w:rFonts w:ascii="Times New Roman" w:eastAsia="方正小标宋_GBK" w:hAnsi="Times New Roman" w:cs="Times New Roman"/>
          <w:sz w:val="36"/>
          <w:szCs w:val="36"/>
          <w:lang w:eastAsia="zh-CN"/>
        </w:rPr>
      </w:pPr>
      <w:r>
        <w:rPr>
          <w:rFonts w:ascii="Times New Roman" w:eastAsia="方正小标宋_GBK" w:hAnsi="Times New Roman" w:cs="Times New Roman" w:hint="eastAsia"/>
          <w:sz w:val="36"/>
          <w:szCs w:val="36"/>
          <w:lang w:eastAsia="zh-CN"/>
        </w:rPr>
        <w:lastRenderedPageBreak/>
        <w:t xml:space="preserve">第二部分　</w:t>
      </w:r>
      <w:r w:rsidR="002C5519">
        <w:rPr>
          <w:rFonts w:ascii="Times New Roman" w:eastAsia="方正小标宋_GBK" w:hAnsi="Times New Roman" w:cs="Times New Roman" w:hint="eastAsia"/>
          <w:sz w:val="36"/>
          <w:szCs w:val="36"/>
          <w:lang w:eastAsia="zh-CN"/>
        </w:rPr>
        <w:t>南通市生态环境综合行政执法局</w:t>
      </w:r>
      <w:r>
        <w:rPr>
          <w:rFonts w:ascii="Times New Roman" w:eastAsia="方正小标宋_GBK" w:hAnsi="Times New Roman" w:cs="Times New Roman" w:hint="eastAsia"/>
          <w:sz w:val="36"/>
          <w:szCs w:val="36"/>
          <w:lang w:eastAsia="zh-CN"/>
        </w:rPr>
        <w:t xml:space="preserve"> </w:t>
      </w:r>
      <w:r>
        <w:rPr>
          <w:rFonts w:ascii="Times New Roman" w:eastAsia="方正小标宋_GBK" w:hAnsi="Times New Roman" w:cs="Times New Roman"/>
          <w:sz w:val="36"/>
          <w:szCs w:val="36"/>
          <w:lang w:eastAsia="zh-CN"/>
        </w:rPr>
        <w:t xml:space="preserve">             </w:t>
      </w:r>
      <w:bookmarkStart w:id="0" w:name="_GoBack"/>
      <w:bookmarkEnd w:id="0"/>
      <w:r>
        <w:rPr>
          <w:rFonts w:ascii="Times New Roman" w:eastAsia="方正小标宋_GBK" w:hAnsi="Times New Roman" w:cs="Times New Roman" w:hint="eastAsia"/>
          <w:sz w:val="36"/>
          <w:szCs w:val="36"/>
          <w:lang w:eastAsia="zh-CN"/>
        </w:rPr>
        <w:t>2020</w:t>
      </w:r>
      <w:r>
        <w:rPr>
          <w:rFonts w:ascii="Times New Roman" w:eastAsia="方正小标宋_GBK" w:hAnsi="Times New Roman" w:cs="Times New Roman" w:hint="eastAsia"/>
          <w:sz w:val="36"/>
          <w:szCs w:val="36"/>
          <w:lang w:eastAsia="zh-CN"/>
        </w:rPr>
        <w:t>年度</w:t>
      </w:r>
      <w:r>
        <w:rPr>
          <w:rFonts w:ascii="Times New Roman" w:eastAsia="方正小标宋_GBK" w:hAnsi="Times New Roman" w:cs="Times New Roman"/>
          <w:sz w:val="36"/>
          <w:szCs w:val="36"/>
          <w:lang w:eastAsia="zh-CN"/>
        </w:rPr>
        <w:t>单位</w:t>
      </w:r>
      <w:r>
        <w:rPr>
          <w:rFonts w:ascii="Times New Roman" w:eastAsia="方正小标宋_GBK" w:hAnsi="Times New Roman" w:cs="Times New Roman" w:hint="eastAsia"/>
          <w:sz w:val="36"/>
          <w:szCs w:val="36"/>
          <w:lang w:eastAsia="zh-CN"/>
        </w:rPr>
        <w:t>决算表</w:t>
      </w:r>
    </w:p>
    <w:p w:rsidR="006D1BC8" w:rsidRDefault="006D1BC8">
      <w:pPr>
        <w:snapToGrid w:val="0"/>
        <w:spacing w:after="0" w:line="550" w:lineRule="exact"/>
        <w:jc w:val="center"/>
        <w:rPr>
          <w:rFonts w:ascii="Times New Roman" w:eastAsia="方正小标宋_GBK" w:hAnsi="Times New Roman" w:cs="Times New Roman"/>
          <w:sz w:val="36"/>
          <w:szCs w:val="36"/>
          <w:lang w:eastAsia="zh-CN"/>
        </w:rPr>
      </w:pPr>
    </w:p>
    <w:tbl>
      <w:tblPr>
        <w:tblW w:w="10260" w:type="dxa"/>
        <w:jc w:val="center"/>
        <w:tblLayout w:type="fixed"/>
        <w:tblLook w:val="04A0" w:firstRow="1" w:lastRow="0" w:firstColumn="1" w:lastColumn="0" w:noHBand="0" w:noVBand="1"/>
      </w:tblPr>
      <w:tblGrid>
        <w:gridCol w:w="3168"/>
        <w:gridCol w:w="2080"/>
        <w:gridCol w:w="2984"/>
        <w:gridCol w:w="2028"/>
      </w:tblGrid>
      <w:tr w:rsidR="006D1BC8">
        <w:trPr>
          <w:trHeight w:hRule="exact" w:val="567"/>
          <w:jc w:val="center"/>
        </w:trPr>
        <w:tc>
          <w:tcPr>
            <w:tcW w:w="10260" w:type="dxa"/>
            <w:gridSpan w:val="4"/>
            <w:tcBorders>
              <w:top w:val="nil"/>
              <w:left w:val="nil"/>
              <w:bottom w:val="nil"/>
              <w:right w:val="nil"/>
            </w:tcBorders>
            <w:shd w:val="clear" w:color="auto" w:fill="auto"/>
            <w:vAlign w:val="center"/>
          </w:tcPr>
          <w:p w:rsidR="006D1BC8" w:rsidRDefault="006E5AC9">
            <w:pPr>
              <w:snapToGrid w:val="0"/>
              <w:spacing w:after="0"/>
              <w:jc w:val="center"/>
              <w:rPr>
                <w:rFonts w:ascii="Times New Roman" w:eastAsia="方正小标宋_GBK" w:hAnsi="Times New Roman" w:cs="Times New Roman"/>
                <w:sz w:val="24"/>
                <w:szCs w:val="24"/>
              </w:rPr>
            </w:pPr>
            <w:proofErr w:type="spellStart"/>
            <w:r>
              <w:rPr>
                <w:rFonts w:ascii="Times New Roman" w:eastAsia="方正小标宋_GBK" w:hAnsi="Times New Roman" w:cs="Times New Roman" w:hint="eastAsia"/>
                <w:sz w:val="36"/>
                <w:szCs w:val="36"/>
              </w:rPr>
              <w:t>收入支出决算总表</w:t>
            </w:r>
            <w:proofErr w:type="spellEnd"/>
          </w:p>
        </w:tc>
      </w:tr>
      <w:tr w:rsidR="006D1BC8">
        <w:trPr>
          <w:trHeight w:hRule="exact" w:val="283"/>
          <w:jc w:val="center"/>
        </w:trPr>
        <w:tc>
          <w:tcPr>
            <w:tcW w:w="3168"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方正小标宋_GBK" w:hAnsi="Times New Roman" w:cs="Times New Roman"/>
                <w:sz w:val="16"/>
                <w:szCs w:val="16"/>
              </w:rPr>
            </w:pPr>
          </w:p>
        </w:tc>
        <w:tc>
          <w:tcPr>
            <w:tcW w:w="2080" w:type="dxa"/>
            <w:tcBorders>
              <w:top w:val="nil"/>
              <w:left w:val="nil"/>
              <w:bottom w:val="nil"/>
              <w:right w:val="nil"/>
            </w:tcBorders>
            <w:shd w:val="clear" w:color="auto" w:fill="auto"/>
            <w:vAlign w:val="center"/>
          </w:tcPr>
          <w:p w:rsidR="006D1BC8" w:rsidRDefault="006D1BC8">
            <w:pPr>
              <w:snapToGrid w:val="0"/>
              <w:spacing w:after="0"/>
              <w:jc w:val="right"/>
              <w:rPr>
                <w:rFonts w:ascii="Times New Roman" w:eastAsia="Times New Roman" w:hAnsi="Times New Roman" w:cs="Times New Roman"/>
                <w:sz w:val="16"/>
                <w:szCs w:val="16"/>
              </w:rPr>
            </w:pPr>
          </w:p>
        </w:tc>
        <w:tc>
          <w:tcPr>
            <w:tcW w:w="2984" w:type="dxa"/>
            <w:tcBorders>
              <w:top w:val="nil"/>
              <w:left w:val="nil"/>
              <w:bottom w:val="nil"/>
              <w:right w:val="nil"/>
            </w:tcBorders>
            <w:shd w:val="clear" w:color="auto" w:fill="auto"/>
            <w:vAlign w:val="center"/>
          </w:tcPr>
          <w:p w:rsidR="006D1BC8" w:rsidRDefault="006D1BC8">
            <w:pPr>
              <w:snapToGrid w:val="0"/>
              <w:spacing w:after="0"/>
              <w:jc w:val="right"/>
              <w:rPr>
                <w:rFonts w:ascii="Times New Roman" w:eastAsia="Times New Roman" w:hAnsi="Times New Roman" w:cs="Times New Roman"/>
                <w:sz w:val="16"/>
                <w:szCs w:val="16"/>
              </w:rPr>
            </w:pPr>
          </w:p>
        </w:tc>
        <w:tc>
          <w:tcPr>
            <w:tcW w:w="2028" w:type="dxa"/>
            <w:tcBorders>
              <w:top w:val="nil"/>
              <w:left w:val="nil"/>
              <w:bottom w:val="nil"/>
              <w:right w:val="nil"/>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rPr>
            </w:pPr>
            <w:r>
              <w:rPr>
                <w:rFonts w:ascii="Times New Roman" w:eastAsia="宋体" w:hAnsi="Times New Roman" w:cs="Times New Roman"/>
                <w:sz w:val="20"/>
                <w:szCs w:val="20"/>
              </w:rPr>
              <w:t>公开</w:t>
            </w:r>
            <w:r>
              <w:rPr>
                <w:rFonts w:ascii="Times New Roman" w:eastAsia="宋体" w:hAnsi="Times New Roman" w:cs="Times New Roman"/>
                <w:sz w:val="20"/>
                <w:szCs w:val="20"/>
              </w:rPr>
              <w:t>01</w:t>
            </w:r>
            <w:r>
              <w:rPr>
                <w:rFonts w:ascii="Times New Roman" w:eastAsia="宋体" w:hAnsi="Times New Roman" w:cs="Times New Roman"/>
                <w:sz w:val="20"/>
                <w:szCs w:val="20"/>
              </w:rPr>
              <w:t>表</w:t>
            </w:r>
          </w:p>
        </w:tc>
      </w:tr>
      <w:tr w:rsidR="006D1BC8">
        <w:trPr>
          <w:jc w:val="center"/>
        </w:trPr>
        <w:tc>
          <w:tcPr>
            <w:tcW w:w="5248" w:type="dxa"/>
            <w:gridSpan w:val="2"/>
            <w:tcBorders>
              <w:top w:val="nil"/>
              <w:left w:val="nil"/>
              <w:bottom w:val="nil"/>
              <w:right w:val="nil"/>
            </w:tcBorders>
            <w:shd w:val="clear" w:color="auto" w:fill="auto"/>
            <w:vAlign w:val="center"/>
          </w:tcPr>
          <w:p w:rsidR="006D1BC8" w:rsidRDefault="006E5AC9">
            <w:pPr>
              <w:snapToGrid w:val="0"/>
              <w:spacing w:after="0"/>
              <w:rPr>
                <w:rFonts w:ascii="Times New Roman" w:eastAsia="Times New Roman" w:hAnsi="Times New Roman" w:cs="Times New Roman"/>
                <w:sz w:val="16"/>
                <w:szCs w:val="16"/>
                <w:lang w:eastAsia="zh-CN"/>
              </w:rPr>
            </w:pPr>
            <w:r>
              <w:rPr>
                <w:rFonts w:ascii="Times New Roman" w:eastAsia="宋体" w:hAnsi="Times New Roman" w:cs="Times New Roman"/>
                <w:sz w:val="16"/>
                <w:szCs w:val="16"/>
                <w:lang w:eastAsia="zh-CN"/>
              </w:rPr>
              <w:t>单位名称：</w:t>
            </w:r>
            <w:r w:rsidR="002C5519">
              <w:rPr>
                <w:rFonts w:ascii="Times New Roman" w:eastAsia="宋体" w:hAnsi="Times New Roman" w:cs="Times New Roman"/>
                <w:sz w:val="16"/>
                <w:szCs w:val="16"/>
                <w:lang w:eastAsia="zh-CN"/>
              </w:rPr>
              <w:t>南通市生态环境综合行政执法局</w:t>
            </w:r>
          </w:p>
        </w:tc>
        <w:tc>
          <w:tcPr>
            <w:tcW w:w="5012" w:type="dxa"/>
            <w:gridSpan w:val="2"/>
            <w:tcBorders>
              <w:top w:val="nil"/>
              <w:left w:val="nil"/>
              <w:bottom w:val="single" w:sz="4" w:space="0" w:color="auto"/>
              <w:right w:val="nil"/>
            </w:tcBorders>
            <w:shd w:val="clear" w:color="auto" w:fill="auto"/>
            <w:vAlign w:val="center"/>
          </w:tcPr>
          <w:p w:rsidR="006D1BC8" w:rsidRDefault="006E5AC9">
            <w:pPr>
              <w:snapToGrid w:val="0"/>
              <w:spacing w:after="0"/>
              <w:jc w:val="right"/>
              <w:rPr>
                <w:rFonts w:ascii="Times New Roman" w:eastAsia="宋体" w:hAnsi="Times New Roman" w:cs="Times New Roman"/>
                <w:sz w:val="16"/>
                <w:szCs w:val="16"/>
              </w:rPr>
            </w:pPr>
            <w:proofErr w:type="spellStart"/>
            <w:r>
              <w:rPr>
                <w:rFonts w:ascii="Times New Roman" w:eastAsia="宋体" w:hAnsi="Times New Roman" w:cs="Times New Roman"/>
                <w:sz w:val="16"/>
                <w:szCs w:val="16"/>
              </w:rPr>
              <w:t>金额单位：万元</w:t>
            </w:r>
            <w:proofErr w:type="spellEnd"/>
          </w:p>
        </w:tc>
      </w:tr>
      <w:tr w:rsidR="006D1BC8">
        <w:trPr>
          <w:trHeight w:hRule="exact" w:val="317"/>
          <w:jc w:val="center"/>
        </w:trPr>
        <w:tc>
          <w:tcPr>
            <w:tcW w:w="5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收入</w:t>
            </w:r>
          </w:p>
        </w:tc>
        <w:tc>
          <w:tcPr>
            <w:tcW w:w="5012" w:type="dxa"/>
            <w:gridSpan w:val="2"/>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支出</w:t>
            </w: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项目</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决算数</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按功能分类</w:t>
            </w:r>
          </w:p>
        </w:tc>
        <w:tc>
          <w:tcPr>
            <w:tcW w:w="2028"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决算数</w:t>
            </w:r>
          </w:p>
        </w:tc>
      </w:tr>
      <w:tr w:rsidR="006D1BC8">
        <w:trPr>
          <w:trHeight w:hRule="exact" w:val="33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一、</w:t>
            </w:r>
            <w:r>
              <w:rPr>
                <w:rFonts w:ascii="Times New Roman" w:eastAsia="宋体" w:hAnsi="Times New Roman" w:cs="Times New Roman" w:hint="eastAsia"/>
                <w:sz w:val="18"/>
                <w:szCs w:val="18"/>
                <w:lang w:eastAsia="zh-CN"/>
              </w:rPr>
              <w:t>一般</w:t>
            </w:r>
            <w:r>
              <w:rPr>
                <w:rFonts w:ascii="Times New Roman" w:eastAsia="宋体" w:hAnsi="Times New Roman" w:cs="Times New Roman"/>
                <w:sz w:val="18"/>
                <w:szCs w:val="18"/>
                <w:lang w:eastAsia="zh-CN"/>
              </w:rPr>
              <w:t>公共预算财政拨款收入</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一、一般公共服务支出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二</w:t>
            </w:r>
            <w:r>
              <w:rPr>
                <w:rFonts w:ascii="Times New Roman" w:eastAsia="宋体" w:hAnsi="Times New Roman" w:cs="Times New Roman"/>
                <w:sz w:val="18"/>
                <w:szCs w:val="18"/>
                <w:lang w:eastAsia="zh-CN"/>
              </w:rPr>
              <w:t>、</w:t>
            </w:r>
            <w:r>
              <w:rPr>
                <w:rFonts w:ascii="Times New Roman" w:eastAsia="宋体" w:hAnsi="Times New Roman" w:cs="Times New Roman" w:hint="eastAsia"/>
                <w:sz w:val="18"/>
                <w:szCs w:val="18"/>
                <w:lang w:eastAsia="zh-CN"/>
              </w:rPr>
              <w:t>政府性</w:t>
            </w:r>
            <w:r>
              <w:rPr>
                <w:rFonts w:ascii="Times New Roman" w:eastAsia="宋体" w:hAnsi="Times New Roman" w:cs="Times New Roman"/>
                <w:sz w:val="18"/>
                <w:szCs w:val="18"/>
                <w:lang w:eastAsia="zh-CN"/>
              </w:rPr>
              <w:t>基金预算财政拨款收入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二、外交支出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highlight w:val="yellow"/>
                <w:lang w:eastAsia="zh-CN"/>
              </w:rPr>
            </w:pPr>
            <w:r>
              <w:rPr>
                <w:rFonts w:ascii="Times New Roman" w:eastAsia="宋体" w:hAnsi="Times New Roman" w:cs="Times New Roman" w:hint="eastAsia"/>
                <w:sz w:val="18"/>
                <w:szCs w:val="18"/>
                <w:lang w:eastAsia="zh-CN"/>
              </w:rPr>
              <w:t>三</w:t>
            </w:r>
            <w:r>
              <w:rPr>
                <w:rFonts w:ascii="Times New Roman" w:eastAsia="宋体" w:hAnsi="Times New Roman" w:cs="Times New Roman"/>
                <w:sz w:val="18"/>
                <w:szCs w:val="18"/>
                <w:lang w:eastAsia="zh-CN"/>
              </w:rPr>
              <w:t>、国有资本经营预算财政拨款收入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三、国防支出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四</w:t>
            </w:r>
            <w:r>
              <w:rPr>
                <w:rFonts w:ascii="Times New Roman" w:eastAsia="宋体" w:hAnsi="Times New Roman" w:cs="Times New Roman"/>
                <w:sz w:val="18"/>
                <w:szCs w:val="18"/>
              </w:rPr>
              <w:t>、上级补助收入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四、公共安全支出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五</w:t>
            </w:r>
            <w:r>
              <w:rPr>
                <w:rFonts w:ascii="Times New Roman" w:eastAsia="宋体" w:hAnsi="Times New Roman" w:cs="Times New Roman"/>
                <w:sz w:val="18"/>
                <w:szCs w:val="18"/>
              </w:rPr>
              <w:t>、事业收入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五、教育支出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六</w:t>
            </w:r>
            <w:r>
              <w:rPr>
                <w:rFonts w:ascii="Times New Roman" w:eastAsia="宋体" w:hAnsi="Times New Roman" w:cs="Times New Roman"/>
                <w:sz w:val="18"/>
                <w:szCs w:val="18"/>
              </w:rPr>
              <w:t>、经营收入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六、科学技术支出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七</w:t>
            </w:r>
            <w:r>
              <w:rPr>
                <w:rFonts w:ascii="Times New Roman" w:eastAsia="宋体" w:hAnsi="Times New Roman" w:cs="Times New Roman"/>
                <w:sz w:val="18"/>
                <w:szCs w:val="18"/>
                <w:lang w:eastAsia="zh-CN"/>
              </w:rPr>
              <w:t>、附属单位上缴收入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七、文化</w:t>
            </w:r>
            <w:r>
              <w:rPr>
                <w:rFonts w:ascii="Times New Roman" w:eastAsia="宋体" w:hAnsi="Times New Roman" w:cs="Times New Roman" w:hint="eastAsia"/>
                <w:sz w:val="18"/>
                <w:szCs w:val="18"/>
                <w:lang w:eastAsia="zh-CN"/>
              </w:rPr>
              <w:t>旅游</w:t>
            </w:r>
            <w:r>
              <w:rPr>
                <w:rFonts w:ascii="Times New Roman" w:eastAsia="宋体" w:hAnsi="Times New Roman" w:cs="Times New Roman"/>
                <w:sz w:val="18"/>
                <w:szCs w:val="18"/>
                <w:lang w:eastAsia="zh-CN"/>
              </w:rPr>
              <w:t>体育与传媒支出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八</w:t>
            </w:r>
            <w:r>
              <w:rPr>
                <w:rFonts w:ascii="Times New Roman" w:eastAsia="宋体" w:hAnsi="Times New Roman" w:cs="Times New Roman"/>
                <w:sz w:val="18"/>
                <w:szCs w:val="18"/>
              </w:rPr>
              <w:t>、其他收入</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八、社会保障和就业支出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九、卫生</w:t>
            </w:r>
            <w:r>
              <w:rPr>
                <w:rFonts w:ascii="Times New Roman" w:eastAsia="宋体" w:hAnsi="Times New Roman" w:cs="Times New Roman" w:hint="eastAsia"/>
                <w:sz w:val="18"/>
                <w:szCs w:val="18"/>
              </w:rPr>
              <w:t>健康</w:t>
            </w:r>
            <w:r>
              <w:rPr>
                <w:rFonts w:ascii="Times New Roman" w:eastAsia="宋体" w:hAnsi="Times New Roman" w:cs="Times New Roman"/>
                <w:sz w:val="18"/>
                <w:szCs w:val="18"/>
              </w:rPr>
              <w:t>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十、节能环保支出</w:t>
            </w:r>
          </w:p>
        </w:tc>
        <w:tc>
          <w:tcPr>
            <w:tcW w:w="2028"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1,555.74</w:t>
            </w: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十一、城乡社区支出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十二、农林水支出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十三、交通运输支出</w:t>
            </w:r>
          </w:p>
        </w:tc>
        <w:tc>
          <w:tcPr>
            <w:tcW w:w="2028"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十四、资源勘探</w:t>
            </w:r>
            <w:r>
              <w:rPr>
                <w:rFonts w:ascii="Times New Roman" w:eastAsia="宋体" w:hAnsi="Times New Roman" w:cs="Times New Roman" w:hint="eastAsia"/>
                <w:sz w:val="18"/>
                <w:szCs w:val="18"/>
                <w:lang w:eastAsia="zh-CN"/>
              </w:rPr>
              <w:t>工业</w:t>
            </w:r>
            <w:r>
              <w:rPr>
                <w:rFonts w:ascii="Times New Roman" w:eastAsia="宋体" w:hAnsi="Times New Roman" w:cs="Times New Roman"/>
                <w:sz w:val="18"/>
                <w:szCs w:val="18"/>
                <w:lang w:eastAsia="zh-CN"/>
              </w:rPr>
              <w:t>信息等支出</w:t>
            </w:r>
          </w:p>
        </w:tc>
        <w:tc>
          <w:tcPr>
            <w:tcW w:w="2028"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十五、商业服务业等支出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十六、金融支出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十七、援助其他地区支出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十八、</w:t>
            </w:r>
            <w:r>
              <w:rPr>
                <w:rFonts w:ascii="Times New Roman" w:eastAsia="宋体" w:hAnsi="Times New Roman" w:cs="Times New Roman" w:hint="eastAsia"/>
                <w:sz w:val="18"/>
                <w:szCs w:val="18"/>
                <w:lang w:eastAsia="zh-CN"/>
              </w:rPr>
              <w:t>自然</w:t>
            </w:r>
            <w:r>
              <w:rPr>
                <w:rFonts w:ascii="Times New Roman" w:eastAsia="宋体" w:hAnsi="Times New Roman" w:cs="Times New Roman"/>
                <w:sz w:val="18"/>
                <w:szCs w:val="18"/>
                <w:lang w:eastAsia="zh-CN"/>
              </w:rPr>
              <w:t>资源海洋气象等支出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十九、住房保障支出</w:t>
            </w:r>
          </w:p>
        </w:tc>
        <w:tc>
          <w:tcPr>
            <w:tcW w:w="2028"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346.45</w:t>
            </w: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二十、粮油物资储备支出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rPr>
                <w:rFonts w:ascii="Times New Roman" w:eastAsia="宋体" w:hAnsi="Times New Roman" w:cs="Times New Roman"/>
                <w:sz w:val="20"/>
                <w:szCs w:val="20"/>
                <w:lang w:eastAsia="zh-CN"/>
              </w:rPr>
            </w:pP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二十</w:t>
            </w:r>
            <w:r>
              <w:rPr>
                <w:rFonts w:ascii="Times New Roman" w:eastAsia="宋体" w:hAnsi="Times New Roman" w:cs="Times New Roman" w:hint="eastAsia"/>
                <w:sz w:val="18"/>
                <w:szCs w:val="18"/>
                <w:lang w:eastAsia="zh-CN"/>
              </w:rPr>
              <w:t>一</w:t>
            </w:r>
            <w:r>
              <w:rPr>
                <w:rFonts w:ascii="Times New Roman" w:eastAsia="宋体" w:hAnsi="Times New Roman" w:cs="Times New Roman"/>
                <w:sz w:val="18"/>
                <w:szCs w:val="18"/>
                <w:lang w:eastAsia="zh-CN"/>
              </w:rPr>
              <w:t>、</w:t>
            </w:r>
            <w:r>
              <w:rPr>
                <w:rFonts w:ascii="Times New Roman" w:eastAsia="宋体" w:hAnsi="Times New Roman" w:cs="Times New Roman" w:hint="eastAsia"/>
                <w:sz w:val="18"/>
                <w:szCs w:val="18"/>
                <w:lang w:eastAsia="zh-CN"/>
              </w:rPr>
              <w:t>国有</w:t>
            </w:r>
            <w:r>
              <w:rPr>
                <w:rFonts w:ascii="Times New Roman" w:eastAsia="宋体" w:hAnsi="Times New Roman" w:cs="Times New Roman"/>
                <w:sz w:val="18"/>
                <w:szCs w:val="18"/>
                <w:lang w:eastAsia="zh-CN"/>
              </w:rPr>
              <w:t>资本经营预算支出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rPr>
                <w:rFonts w:ascii="Times New Roman" w:eastAsia="宋体" w:hAnsi="Times New Roman" w:cs="Times New Roman"/>
                <w:sz w:val="20"/>
                <w:szCs w:val="20"/>
                <w:lang w:eastAsia="zh-CN"/>
              </w:rPr>
            </w:pP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二十二</w:t>
            </w:r>
            <w:r>
              <w:rPr>
                <w:rFonts w:ascii="Times New Roman" w:eastAsia="宋体" w:hAnsi="Times New Roman" w:cs="Times New Roman"/>
                <w:sz w:val="18"/>
                <w:szCs w:val="18"/>
                <w:lang w:eastAsia="zh-CN"/>
              </w:rPr>
              <w:t>、灾害防治及应急管理支出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二十</w:t>
            </w:r>
            <w:r>
              <w:rPr>
                <w:rFonts w:ascii="Times New Roman" w:eastAsia="宋体" w:hAnsi="Times New Roman" w:cs="Times New Roman" w:hint="eastAsia"/>
                <w:sz w:val="18"/>
                <w:szCs w:val="18"/>
              </w:rPr>
              <w:t>三</w:t>
            </w:r>
            <w:r>
              <w:rPr>
                <w:rFonts w:ascii="Times New Roman" w:eastAsia="宋体" w:hAnsi="Times New Roman" w:cs="Times New Roman"/>
                <w:sz w:val="18"/>
                <w:szCs w:val="18"/>
              </w:rPr>
              <w:t>、其他支出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二十</w:t>
            </w:r>
            <w:r>
              <w:rPr>
                <w:rFonts w:ascii="Times New Roman" w:eastAsia="宋体" w:hAnsi="Times New Roman" w:cs="Times New Roman" w:hint="eastAsia"/>
                <w:sz w:val="18"/>
                <w:szCs w:val="18"/>
                <w:lang w:eastAsia="zh-CN"/>
              </w:rPr>
              <w:t>四</w:t>
            </w:r>
            <w:r>
              <w:rPr>
                <w:rFonts w:ascii="Times New Roman" w:eastAsia="宋体" w:hAnsi="Times New Roman" w:cs="Times New Roman"/>
                <w:sz w:val="18"/>
                <w:szCs w:val="18"/>
                <w:lang w:eastAsia="zh-CN"/>
              </w:rPr>
              <w:t>、债务还本支出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二十</w:t>
            </w:r>
            <w:r>
              <w:rPr>
                <w:rFonts w:ascii="Times New Roman" w:eastAsia="宋体" w:hAnsi="Times New Roman" w:cs="Times New Roman" w:hint="eastAsia"/>
                <w:sz w:val="18"/>
                <w:szCs w:val="18"/>
                <w:lang w:eastAsia="zh-CN"/>
              </w:rPr>
              <w:t>五</w:t>
            </w:r>
            <w:r>
              <w:rPr>
                <w:rFonts w:ascii="Times New Roman" w:eastAsia="宋体" w:hAnsi="Times New Roman" w:cs="Times New Roman"/>
                <w:sz w:val="18"/>
                <w:szCs w:val="18"/>
                <w:lang w:eastAsia="zh-CN"/>
              </w:rPr>
              <w:t>、债务付息支出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jc w:val="center"/>
              <w:rPr>
                <w:rFonts w:ascii="Times New Roman" w:eastAsia="宋体" w:hAnsi="Times New Roman" w:cs="Times New Roman"/>
                <w:b/>
                <w:bCs/>
                <w:sz w:val="20"/>
                <w:szCs w:val="20"/>
                <w:lang w:eastAsia="zh-CN"/>
              </w:rPr>
            </w:pP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984"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highlight w:val="yellow"/>
                <w:lang w:eastAsia="zh-CN"/>
              </w:rPr>
            </w:pPr>
            <w:r>
              <w:rPr>
                <w:rFonts w:ascii="Times New Roman" w:eastAsia="宋体" w:hAnsi="Times New Roman" w:cs="Times New Roman"/>
                <w:sz w:val="18"/>
                <w:szCs w:val="18"/>
                <w:lang w:eastAsia="zh-CN"/>
              </w:rPr>
              <w:t>二十</w:t>
            </w:r>
            <w:r>
              <w:rPr>
                <w:rFonts w:ascii="Times New Roman" w:eastAsia="宋体" w:hAnsi="Times New Roman" w:cs="Times New Roman" w:hint="eastAsia"/>
                <w:sz w:val="18"/>
                <w:szCs w:val="18"/>
                <w:lang w:eastAsia="zh-CN"/>
              </w:rPr>
              <w:t>六</w:t>
            </w:r>
            <w:r>
              <w:rPr>
                <w:rFonts w:ascii="Times New Roman" w:eastAsia="宋体" w:hAnsi="Times New Roman" w:cs="Times New Roman"/>
                <w:sz w:val="18"/>
                <w:szCs w:val="18"/>
                <w:lang w:eastAsia="zh-CN"/>
              </w:rPr>
              <w:t>、</w:t>
            </w:r>
            <w:r>
              <w:rPr>
                <w:rFonts w:ascii="Times New Roman" w:eastAsia="宋体" w:hAnsi="Times New Roman" w:cs="Times New Roman" w:hint="eastAsia"/>
                <w:sz w:val="18"/>
                <w:szCs w:val="18"/>
                <w:lang w:eastAsia="zh-CN"/>
              </w:rPr>
              <w:t>抗疫特别</w:t>
            </w:r>
            <w:r>
              <w:rPr>
                <w:rFonts w:ascii="Times New Roman" w:eastAsia="宋体" w:hAnsi="Times New Roman" w:cs="Times New Roman"/>
                <w:sz w:val="18"/>
                <w:szCs w:val="18"/>
                <w:lang w:eastAsia="zh-CN"/>
              </w:rPr>
              <w:t>国债安排的支出</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b/>
                <w:bCs/>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本年收入合计</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本年支出合计</w:t>
            </w:r>
          </w:p>
        </w:tc>
        <w:tc>
          <w:tcPr>
            <w:tcW w:w="2028"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lang w:eastAsia="zh-CN"/>
              </w:rPr>
            </w:pPr>
            <w:r>
              <w:rPr>
                <w:rFonts w:ascii="Times New Roman" w:eastAsia="宋体" w:hAnsi="Times New Roman"/>
                <w:sz w:val="16"/>
              </w:rPr>
              <w:t>1,902.19</w:t>
            </w: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使用</w:t>
            </w:r>
            <w:r>
              <w:rPr>
                <w:rFonts w:ascii="Times New Roman" w:eastAsia="宋体" w:hAnsi="Times New Roman" w:cs="Times New Roman"/>
                <w:sz w:val="20"/>
                <w:szCs w:val="20"/>
              </w:rPr>
              <w:t>非财政拨款结余</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结余分配</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年初</w:t>
            </w:r>
            <w:r>
              <w:rPr>
                <w:rFonts w:ascii="Times New Roman" w:eastAsia="宋体" w:hAnsi="Times New Roman" w:cs="Times New Roman"/>
                <w:sz w:val="20"/>
                <w:szCs w:val="20"/>
              </w:rPr>
              <w:t>结转和结余</w:t>
            </w:r>
          </w:p>
        </w:tc>
        <w:tc>
          <w:tcPr>
            <w:tcW w:w="208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r>
              <w:rPr>
                <w:rFonts w:ascii="Times New Roman" w:eastAsia="宋体" w:hAnsi="Times New Roman" w:cs="Times New Roman"/>
                <w:sz w:val="20"/>
                <w:szCs w:val="20"/>
              </w:rPr>
              <w:t>年末结转和结余</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028"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rPr>
                <w:rFonts w:ascii="Times New Roman" w:eastAsia="宋体" w:hAnsi="Times New Roman" w:cs="Times New Roman"/>
                <w:sz w:val="20"/>
                <w:szCs w:val="20"/>
                <w:lang w:eastAsia="zh-CN"/>
              </w:rPr>
            </w:pPr>
          </w:p>
        </w:tc>
      </w:tr>
      <w:tr w:rsidR="006D1BC8">
        <w:trPr>
          <w:trHeight w:hRule="exact" w:val="317"/>
          <w:jc w:val="center"/>
        </w:trPr>
        <w:tc>
          <w:tcPr>
            <w:tcW w:w="3168"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总计</w:t>
            </w:r>
          </w:p>
        </w:tc>
        <w:tc>
          <w:tcPr>
            <w:tcW w:w="208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984"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总计</w:t>
            </w:r>
          </w:p>
        </w:tc>
        <w:tc>
          <w:tcPr>
            <w:tcW w:w="2028"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lang w:eastAsia="zh-CN"/>
              </w:rPr>
            </w:pPr>
            <w:r>
              <w:rPr>
                <w:rFonts w:ascii="Times New Roman" w:eastAsia="宋体" w:hAnsi="Times New Roman"/>
                <w:sz w:val="16"/>
              </w:rPr>
              <w:t>1,902.19</w:t>
            </w:r>
          </w:p>
        </w:tc>
      </w:tr>
    </w:tbl>
    <w:p w:rsidR="006D1BC8" w:rsidRDefault="006D1BC8">
      <w:pPr>
        <w:snapToGrid w:val="0"/>
        <w:spacing w:after="0" w:line="550" w:lineRule="exact"/>
        <w:rPr>
          <w:rFonts w:ascii="Times New Roman" w:eastAsia="方正仿宋_GBK" w:hAnsi="Times New Roman" w:cs="Times New Roman"/>
          <w:sz w:val="32"/>
          <w:szCs w:val="20"/>
        </w:rPr>
        <w:sectPr w:rsidR="006D1BC8">
          <w:pgSz w:w="11906" w:h="16838"/>
          <w:pgMar w:top="1440" w:right="1800" w:bottom="1440" w:left="1800" w:header="851" w:footer="992" w:gutter="0"/>
          <w:cols w:space="425"/>
          <w:docGrid w:type="lines" w:linePitch="312"/>
        </w:sectPr>
      </w:pPr>
    </w:p>
    <w:tbl>
      <w:tblPr>
        <w:tblStyle w:val="aff1"/>
        <w:tblW w:w="13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2556"/>
        <w:gridCol w:w="1299"/>
        <w:gridCol w:w="1253"/>
        <w:gridCol w:w="1325"/>
        <w:gridCol w:w="1197"/>
        <w:gridCol w:w="1285"/>
        <w:gridCol w:w="1217"/>
        <w:gridCol w:w="1181"/>
        <w:gridCol w:w="1167"/>
      </w:tblGrid>
      <w:tr w:rsidR="006D1BC8">
        <w:trPr>
          <w:trHeight w:hRule="exact" w:val="567"/>
          <w:tblHeader/>
          <w:jc w:val="center"/>
        </w:trPr>
        <w:tc>
          <w:tcPr>
            <w:tcW w:w="13943" w:type="dxa"/>
            <w:gridSpan w:val="10"/>
            <w:tcBorders>
              <w:top w:val="nil"/>
              <w:left w:val="nil"/>
              <w:bottom w:val="nil"/>
              <w:right w:val="nil"/>
            </w:tcBorders>
            <w:shd w:val="clear" w:color="auto" w:fill="auto"/>
            <w:vAlign w:val="center"/>
          </w:tcPr>
          <w:p w:rsidR="006D1BC8" w:rsidRDefault="006E5AC9">
            <w:pPr>
              <w:snapToGrid w:val="0"/>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color w:val="000000"/>
                <w:sz w:val="36"/>
                <w:szCs w:val="36"/>
              </w:rPr>
              <w:lastRenderedPageBreak/>
              <w:t>收入决算表</w:t>
            </w:r>
          </w:p>
        </w:tc>
      </w:tr>
      <w:tr w:rsidR="006D1BC8">
        <w:trPr>
          <w:trHeight w:val="283"/>
          <w:tblHeader/>
          <w:jc w:val="center"/>
        </w:trPr>
        <w:tc>
          <w:tcPr>
            <w:tcW w:w="6571" w:type="dxa"/>
            <w:gridSpan w:val="4"/>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325" w:type="dxa"/>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197" w:type="dxa"/>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285" w:type="dxa"/>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217" w:type="dxa"/>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2348" w:type="dxa"/>
            <w:gridSpan w:val="2"/>
            <w:tcBorders>
              <w:top w:val="nil"/>
              <w:left w:val="nil"/>
              <w:bottom w:val="nil"/>
              <w:right w:val="nil"/>
            </w:tcBorders>
            <w:shd w:val="clear" w:color="auto" w:fill="auto"/>
            <w:vAlign w:val="center"/>
          </w:tcPr>
          <w:p w:rsidR="006D1BC8" w:rsidRDefault="006E5AC9">
            <w:pPr>
              <w:tabs>
                <w:tab w:val="left" w:pos="379"/>
                <w:tab w:val="left" w:pos="819"/>
                <w:tab w:val="right" w:pos="1435"/>
                <w:tab w:val="right" w:pos="2850"/>
              </w:tabs>
              <w:snapToGrid w:val="0"/>
              <w:ind w:firstLineChars="500" w:firstLine="1000"/>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rPr>
              <w:t>公开</w:t>
            </w:r>
            <w:r>
              <w:rPr>
                <w:rFonts w:ascii="宋体" w:eastAsia="宋体" w:hAnsi="宋体" w:cs="宋体" w:hint="eastAsia"/>
                <w:color w:val="000000"/>
                <w:sz w:val="20"/>
                <w:szCs w:val="20"/>
              </w:rPr>
              <w:t>02</w:t>
            </w:r>
            <w:r>
              <w:rPr>
                <w:rStyle w:val="font11"/>
                <w:rFonts w:eastAsia="宋体"/>
              </w:rPr>
              <w:t>表</w:t>
            </w:r>
          </w:p>
        </w:tc>
      </w:tr>
      <w:tr w:rsidR="006D1BC8">
        <w:trPr>
          <w:tblHeader/>
          <w:jc w:val="center"/>
        </w:trPr>
        <w:tc>
          <w:tcPr>
            <w:tcW w:w="6571" w:type="dxa"/>
            <w:gridSpan w:val="4"/>
            <w:tcBorders>
              <w:top w:val="nil"/>
              <w:left w:val="nil"/>
              <w:bottom w:val="single" w:sz="4" w:space="0" w:color="000000"/>
              <w:right w:val="nil"/>
            </w:tcBorders>
            <w:shd w:val="clear" w:color="auto" w:fill="auto"/>
            <w:vAlign w:val="center"/>
          </w:tcPr>
          <w:p w:rsidR="006D1BC8" w:rsidRDefault="006E5AC9">
            <w:pPr>
              <w:snapToGrid w:val="0"/>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单位</w:t>
            </w:r>
            <w:r>
              <w:rPr>
                <w:rFonts w:ascii="Times New Roman" w:eastAsia="宋体" w:hAnsi="Times New Roman" w:cs="Times New Roman" w:hint="eastAsia"/>
                <w:sz w:val="16"/>
                <w:szCs w:val="16"/>
                <w:lang w:eastAsia="zh-CN"/>
              </w:rPr>
              <w:t>名称：</w:t>
            </w:r>
            <w:r w:rsidR="002C5519">
              <w:rPr>
                <w:rFonts w:ascii="Times New Roman" w:eastAsia="宋体" w:hAnsi="Times New Roman" w:cs="Times New Roman" w:hint="eastAsia"/>
                <w:sz w:val="16"/>
                <w:szCs w:val="16"/>
                <w:lang w:eastAsia="zh-CN"/>
              </w:rPr>
              <w:t>南通市生态环境综合行政执法局</w:t>
            </w:r>
          </w:p>
        </w:tc>
        <w:tc>
          <w:tcPr>
            <w:tcW w:w="1325" w:type="dxa"/>
            <w:tcBorders>
              <w:top w:val="nil"/>
              <w:left w:val="nil"/>
              <w:bottom w:val="single" w:sz="4" w:space="0" w:color="000000"/>
              <w:right w:val="nil"/>
            </w:tcBorders>
            <w:shd w:val="clear" w:color="auto" w:fill="auto"/>
            <w:vAlign w:val="center"/>
          </w:tcPr>
          <w:p w:rsidR="006D1BC8" w:rsidRDefault="006D1BC8">
            <w:pPr>
              <w:snapToGrid w:val="0"/>
              <w:jc w:val="center"/>
              <w:rPr>
                <w:rFonts w:ascii="Times New Roman" w:eastAsia="宋体" w:hAnsi="Times New Roman" w:cs="Times New Roman"/>
                <w:sz w:val="16"/>
                <w:szCs w:val="16"/>
                <w:lang w:eastAsia="zh-CN"/>
              </w:rPr>
            </w:pPr>
          </w:p>
        </w:tc>
        <w:tc>
          <w:tcPr>
            <w:tcW w:w="1197" w:type="dxa"/>
            <w:tcBorders>
              <w:top w:val="nil"/>
              <w:left w:val="nil"/>
              <w:bottom w:val="single" w:sz="4" w:space="0" w:color="000000"/>
              <w:right w:val="nil"/>
            </w:tcBorders>
            <w:shd w:val="clear" w:color="auto" w:fill="auto"/>
            <w:vAlign w:val="center"/>
          </w:tcPr>
          <w:p w:rsidR="006D1BC8" w:rsidRDefault="006D1BC8">
            <w:pPr>
              <w:snapToGrid w:val="0"/>
              <w:jc w:val="center"/>
              <w:rPr>
                <w:rFonts w:ascii="Times New Roman" w:eastAsia="宋体" w:hAnsi="Times New Roman" w:cs="Times New Roman"/>
                <w:sz w:val="16"/>
                <w:szCs w:val="16"/>
                <w:lang w:eastAsia="zh-CN"/>
              </w:rPr>
            </w:pPr>
          </w:p>
        </w:tc>
        <w:tc>
          <w:tcPr>
            <w:tcW w:w="1285" w:type="dxa"/>
            <w:tcBorders>
              <w:top w:val="nil"/>
              <w:left w:val="nil"/>
              <w:bottom w:val="single" w:sz="4" w:space="0" w:color="000000"/>
              <w:right w:val="nil"/>
            </w:tcBorders>
            <w:shd w:val="clear" w:color="auto" w:fill="auto"/>
            <w:vAlign w:val="center"/>
          </w:tcPr>
          <w:p w:rsidR="006D1BC8" w:rsidRDefault="006D1BC8">
            <w:pPr>
              <w:snapToGrid w:val="0"/>
              <w:jc w:val="center"/>
              <w:rPr>
                <w:rFonts w:ascii="Times New Roman" w:eastAsia="宋体" w:hAnsi="Times New Roman" w:cs="Times New Roman"/>
                <w:sz w:val="16"/>
                <w:szCs w:val="16"/>
                <w:lang w:eastAsia="zh-CN"/>
              </w:rPr>
            </w:pPr>
          </w:p>
        </w:tc>
        <w:tc>
          <w:tcPr>
            <w:tcW w:w="1217" w:type="dxa"/>
            <w:tcBorders>
              <w:top w:val="nil"/>
              <w:left w:val="nil"/>
              <w:bottom w:val="single" w:sz="4" w:space="0" w:color="000000"/>
              <w:right w:val="nil"/>
            </w:tcBorders>
            <w:shd w:val="clear" w:color="auto" w:fill="auto"/>
            <w:vAlign w:val="center"/>
          </w:tcPr>
          <w:p w:rsidR="006D1BC8" w:rsidRDefault="006D1BC8">
            <w:pPr>
              <w:snapToGrid w:val="0"/>
              <w:jc w:val="center"/>
              <w:rPr>
                <w:rFonts w:ascii="Times New Roman" w:eastAsia="宋体" w:hAnsi="Times New Roman" w:cs="Times New Roman"/>
                <w:sz w:val="16"/>
                <w:szCs w:val="16"/>
                <w:lang w:eastAsia="zh-CN"/>
              </w:rPr>
            </w:pPr>
          </w:p>
        </w:tc>
        <w:tc>
          <w:tcPr>
            <w:tcW w:w="2348" w:type="dxa"/>
            <w:gridSpan w:val="2"/>
            <w:tcBorders>
              <w:top w:val="nil"/>
              <w:left w:val="nil"/>
              <w:bottom w:val="single" w:sz="4" w:space="0" w:color="000000"/>
              <w:right w:val="nil"/>
            </w:tcBorders>
            <w:shd w:val="clear" w:color="auto" w:fill="auto"/>
            <w:vAlign w:val="center"/>
          </w:tcPr>
          <w:p w:rsidR="006D1BC8" w:rsidRDefault="006E5AC9">
            <w:pPr>
              <w:snapToGrid w:val="0"/>
              <w:jc w:val="right"/>
              <w:rPr>
                <w:rFonts w:ascii="Times New Roman" w:eastAsia="宋体" w:hAnsi="Times New Roman" w:cs="Times New Roman"/>
                <w:sz w:val="16"/>
                <w:szCs w:val="16"/>
              </w:rPr>
            </w:pPr>
            <w:proofErr w:type="spellStart"/>
            <w:r>
              <w:rPr>
                <w:rFonts w:ascii="Times New Roman" w:eastAsia="宋体" w:hAnsi="Times New Roman" w:cs="Times New Roman" w:hint="eastAsia"/>
                <w:sz w:val="16"/>
                <w:szCs w:val="16"/>
              </w:rPr>
              <w:t>金额单位：万元</w:t>
            </w:r>
            <w:proofErr w:type="spellEnd"/>
          </w:p>
        </w:tc>
      </w:tr>
      <w:tr w:rsidR="006D1BC8">
        <w:trPr>
          <w:trHeight w:val="90"/>
          <w:tblHeader/>
          <w:jc w:val="center"/>
        </w:trPr>
        <w:tc>
          <w:tcPr>
            <w:tcW w:w="4019" w:type="dxa"/>
            <w:gridSpan w:val="2"/>
            <w:tcBorders>
              <w:top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项目</w:t>
            </w:r>
          </w:p>
        </w:tc>
        <w:tc>
          <w:tcPr>
            <w:tcW w:w="1299" w:type="dxa"/>
            <w:vMerge w:val="restart"/>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本年收入合计</w:t>
            </w:r>
          </w:p>
        </w:tc>
        <w:tc>
          <w:tcPr>
            <w:tcW w:w="1253" w:type="dxa"/>
            <w:vMerge w:val="restart"/>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财政拨款收入</w:t>
            </w:r>
          </w:p>
        </w:tc>
        <w:tc>
          <w:tcPr>
            <w:tcW w:w="1325" w:type="dxa"/>
            <w:vMerge w:val="restart"/>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上级补助收入</w:t>
            </w:r>
          </w:p>
        </w:tc>
        <w:tc>
          <w:tcPr>
            <w:tcW w:w="2482" w:type="dxa"/>
            <w:gridSpan w:val="2"/>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事业收入</w:t>
            </w:r>
          </w:p>
        </w:tc>
        <w:tc>
          <w:tcPr>
            <w:tcW w:w="1217" w:type="dxa"/>
            <w:vMerge w:val="restart"/>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经营收入</w:t>
            </w:r>
          </w:p>
        </w:tc>
        <w:tc>
          <w:tcPr>
            <w:tcW w:w="1181" w:type="dxa"/>
            <w:vMerge w:val="restart"/>
            <w:tcBorders>
              <w:top w:val="single" w:sz="4" w:space="0" w:color="000000"/>
              <w:left w:val="single" w:sz="4" w:space="0" w:color="000000"/>
              <w:righ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附属单位上缴收入</w:t>
            </w:r>
          </w:p>
        </w:tc>
        <w:tc>
          <w:tcPr>
            <w:tcW w:w="1167" w:type="dxa"/>
            <w:vMerge w:val="restart"/>
            <w:tcBorders>
              <w:top w:val="single" w:sz="4" w:space="0" w:color="000000"/>
              <w:left w:val="single" w:sz="4" w:space="0" w:color="000000"/>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其他收入</w:t>
            </w:r>
          </w:p>
        </w:tc>
      </w:tr>
      <w:tr w:rsidR="006D1BC8">
        <w:trPr>
          <w:trHeight w:val="90"/>
          <w:tblHeader/>
          <w:jc w:val="center"/>
        </w:trPr>
        <w:tc>
          <w:tcPr>
            <w:tcW w:w="1463" w:type="dxa"/>
            <w:tcBorders>
              <w:tl2br w:val="nil"/>
              <w:tr2bl w:val="nil"/>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功能分类</w:t>
            </w:r>
          </w:p>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科目编码</w:t>
            </w:r>
          </w:p>
        </w:tc>
        <w:tc>
          <w:tcPr>
            <w:tcW w:w="2556" w:type="dxa"/>
            <w:tcBorders>
              <w:tl2br w:val="nil"/>
              <w:tr2bl w:val="nil"/>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科目名称</w:t>
            </w:r>
          </w:p>
        </w:tc>
        <w:tc>
          <w:tcPr>
            <w:tcW w:w="1299"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253"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325"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197" w:type="dxa"/>
            <w:tcBorders>
              <w:tl2br w:val="nil"/>
              <w:tr2bl w:val="nil"/>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小</w:t>
            </w:r>
            <w:r>
              <w:rPr>
                <w:rStyle w:val="font11"/>
                <w:rFonts w:eastAsia="宋体"/>
              </w:rPr>
              <w:t>计</w:t>
            </w:r>
          </w:p>
        </w:tc>
        <w:tc>
          <w:tcPr>
            <w:tcW w:w="1285" w:type="dxa"/>
            <w:tcBorders>
              <w:tl2br w:val="nil"/>
              <w:tr2bl w:val="nil"/>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其中</w:t>
            </w:r>
            <w:r>
              <w:rPr>
                <w:rStyle w:val="font11"/>
                <w:rFonts w:eastAsia="宋体"/>
              </w:rPr>
              <w:t>：教育收费</w:t>
            </w:r>
          </w:p>
        </w:tc>
        <w:tc>
          <w:tcPr>
            <w:tcW w:w="1217"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181"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c>
          <w:tcPr>
            <w:tcW w:w="1167" w:type="dxa"/>
            <w:vMerge/>
            <w:tcBorders>
              <w:tl2br w:val="nil"/>
              <w:tr2bl w:val="nil"/>
            </w:tcBorders>
            <w:shd w:val="clear" w:color="auto" w:fill="auto"/>
            <w:vAlign w:val="center"/>
          </w:tcPr>
          <w:p w:rsidR="006D1BC8" w:rsidRDefault="006D1BC8">
            <w:pPr>
              <w:snapToGrid w:val="0"/>
              <w:jc w:val="center"/>
              <w:rPr>
                <w:rFonts w:ascii="宋体" w:eastAsia="宋体" w:hAnsi="宋体" w:cs="宋体"/>
                <w:color w:val="000000"/>
                <w:sz w:val="20"/>
                <w:szCs w:val="20"/>
              </w:rPr>
            </w:pPr>
          </w:p>
        </w:tc>
      </w:tr>
      <w:tr w:rsidR="006D1BC8">
        <w:trPr>
          <w:trHeight w:val="283"/>
          <w:tblHeader/>
          <w:jc w:val="center"/>
        </w:trPr>
        <w:tc>
          <w:tcPr>
            <w:tcW w:w="4019" w:type="dxa"/>
            <w:gridSpan w:val="2"/>
            <w:tcBorders>
              <w:tl2br w:val="nil"/>
              <w:tr2bl w:val="nil"/>
            </w:tcBorders>
            <w:shd w:val="clear" w:color="auto" w:fill="auto"/>
            <w:vAlign w:val="center"/>
          </w:tcPr>
          <w:p w:rsidR="006D1BC8" w:rsidRDefault="006E5AC9">
            <w:pPr>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合计</w:t>
            </w:r>
          </w:p>
        </w:tc>
        <w:tc>
          <w:tcPr>
            <w:tcW w:w="1299" w:type="dxa"/>
            <w:tcBorders>
              <w:tl2br w:val="nil"/>
              <w:tr2bl w:val="nil"/>
            </w:tcBorders>
            <w:shd w:val="clear" w:color="auto" w:fill="auto"/>
            <w:vAlign w:val="center"/>
          </w:tcPr>
          <w:p w:rsidR="006D1BC8" w:rsidRDefault="006E5AC9">
            <w:pPr>
              <w:wordWrap w:val="0"/>
              <w:snapToGrid w:val="0"/>
              <w:jc w:val="right"/>
              <w:rPr>
                <w:rFonts w:ascii="宋体" w:eastAsia="宋体" w:hAnsi="宋体" w:cs="宋体"/>
                <w:sz w:val="20"/>
                <w:szCs w:val="20"/>
              </w:rPr>
            </w:pPr>
            <w:r>
              <w:rPr>
                <w:rFonts w:ascii="Times New Roman" w:eastAsia="宋体" w:hAnsi="Times New Roman"/>
                <w:sz w:val="16"/>
              </w:rPr>
              <w:t>1,902.19</w:t>
            </w:r>
          </w:p>
        </w:tc>
        <w:tc>
          <w:tcPr>
            <w:tcW w:w="1253" w:type="dxa"/>
            <w:tcBorders>
              <w:tl2br w:val="nil"/>
              <w:tr2bl w:val="nil"/>
            </w:tcBorders>
            <w:shd w:val="clear" w:color="auto" w:fill="auto"/>
            <w:vAlign w:val="center"/>
          </w:tcPr>
          <w:p w:rsidR="006D1BC8" w:rsidRDefault="006E5AC9">
            <w:pPr>
              <w:wordWrap w:val="0"/>
              <w:snapToGrid w:val="0"/>
              <w:jc w:val="right"/>
              <w:rPr>
                <w:rFonts w:ascii="宋体" w:eastAsia="宋体" w:hAnsi="宋体" w:cs="宋体"/>
                <w:sz w:val="20"/>
                <w:szCs w:val="20"/>
              </w:rPr>
            </w:pPr>
            <w:r>
              <w:rPr>
                <w:rFonts w:ascii="Times New Roman" w:eastAsia="宋体" w:hAnsi="Times New Roman"/>
                <w:sz w:val="16"/>
              </w:rPr>
              <w:t>1,902.19</w:t>
            </w:r>
          </w:p>
        </w:tc>
        <w:tc>
          <w:tcPr>
            <w:tcW w:w="1325"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c>
          <w:tcPr>
            <w:tcW w:w="1197"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c>
          <w:tcPr>
            <w:tcW w:w="1285"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c>
          <w:tcPr>
            <w:tcW w:w="1217"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c>
          <w:tcPr>
            <w:tcW w:w="1181"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c>
          <w:tcPr>
            <w:tcW w:w="1167" w:type="dxa"/>
            <w:tcBorders>
              <w:tl2br w:val="nil"/>
              <w:tr2bl w:val="nil"/>
            </w:tcBorders>
            <w:shd w:val="clear" w:color="auto" w:fill="auto"/>
            <w:vAlign w:val="center"/>
          </w:tcPr>
          <w:p w:rsidR="006D1BC8" w:rsidRDefault="006D1BC8">
            <w:pPr>
              <w:wordWrap w:val="0"/>
              <w:snapToGrid w:val="0"/>
              <w:jc w:val="right"/>
              <w:rPr>
                <w:rFonts w:ascii="宋体" w:eastAsia="宋体" w:hAnsi="宋体" w:cs="宋体"/>
                <w:sz w:val="20"/>
                <w:szCs w:val="20"/>
              </w:rPr>
            </w:pPr>
          </w:p>
        </w:tc>
      </w:tr>
      <w:tr w:rsidR="006D1BC8">
        <w:trPr>
          <w:trHeight w:val="192"/>
          <w:jc w:val="center"/>
        </w:trPr>
        <w:tc>
          <w:tcPr>
            <w:tcW w:w="1463" w:type="dxa"/>
            <w:tcBorders>
              <w:tl2br w:val="nil"/>
              <w:tr2bl w:val="nil"/>
            </w:tcBorders>
            <w:shd w:val="clear" w:color="auto" w:fill="auto"/>
            <w:vAlign w:val="center"/>
          </w:tcPr>
          <w:p w:rsidR="006D1BC8" w:rsidRDefault="006E5AC9">
            <w:pPr>
              <w:snapToGrid w:val="0"/>
              <w:jc w:val="both"/>
              <w:rPr>
                <w:rFonts w:ascii="宋体" w:eastAsia="宋体" w:hAnsi="宋体" w:cs="宋体"/>
                <w:color w:val="000000"/>
                <w:sz w:val="20"/>
                <w:szCs w:val="20"/>
              </w:rPr>
            </w:pPr>
            <w:r>
              <w:rPr>
                <w:rFonts w:ascii="Times New Roman" w:eastAsia="宋体" w:hAnsi="Times New Roman"/>
                <w:b/>
                <w:sz w:val="16"/>
              </w:rPr>
              <w:t>211</w:t>
            </w:r>
          </w:p>
        </w:tc>
        <w:tc>
          <w:tcPr>
            <w:tcW w:w="2556" w:type="dxa"/>
            <w:tcBorders>
              <w:tl2br w:val="nil"/>
              <w:tr2bl w:val="nil"/>
            </w:tcBorders>
            <w:shd w:val="clear" w:color="auto" w:fill="auto"/>
            <w:vAlign w:val="center"/>
          </w:tcPr>
          <w:p w:rsidR="006D1BC8" w:rsidRDefault="006E5AC9">
            <w:pPr>
              <w:snapToGrid w:val="0"/>
              <w:jc w:val="both"/>
              <w:rPr>
                <w:rFonts w:ascii="宋体" w:eastAsia="宋体" w:hAnsi="宋体" w:cs="宋体"/>
                <w:color w:val="000000"/>
                <w:sz w:val="20"/>
                <w:szCs w:val="20"/>
              </w:rPr>
            </w:pPr>
            <w:r>
              <w:rPr>
                <w:rFonts w:ascii="Times New Roman" w:eastAsia="宋体" w:hAnsi="Times New Roman"/>
                <w:b/>
                <w:sz w:val="16"/>
              </w:rPr>
              <w:t>节能环保支出</w:t>
            </w:r>
          </w:p>
        </w:tc>
        <w:tc>
          <w:tcPr>
            <w:tcW w:w="1299" w:type="dxa"/>
            <w:tcBorders>
              <w:tl2br w:val="nil"/>
              <w:tr2bl w:val="nil"/>
            </w:tcBorders>
            <w:shd w:val="clear" w:color="auto" w:fill="auto"/>
            <w:vAlign w:val="center"/>
          </w:tcPr>
          <w:p w:rsidR="006D1BC8" w:rsidRDefault="006E5AC9">
            <w:pPr>
              <w:snapToGrid w:val="0"/>
              <w:jc w:val="right"/>
              <w:rPr>
                <w:rFonts w:ascii="宋体" w:eastAsia="宋体" w:hAnsi="宋体" w:cs="宋体"/>
                <w:color w:val="000000"/>
                <w:sz w:val="20"/>
                <w:szCs w:val="20"/>
              </w:rPr>
            </w:pPr>
            <w:r>
              <w:rPr>
                <w:rFonts w:ascii="Times New Roman" w:eastAsia="宋体" w:hAnsi="Times New Roman"/>
                <w:b/>
                <w:sz w:val="16"/>
              </w:rPr>
              <w:t>1,555.74</w:t>
            </w:r>
          </w:p>
        </w:tc>
        <w:tc>
          <w:tcPr>
            <w:tcW w:w="1253" w:type="dxa"/>
            <w:tcBorders>
              <w:tl2br w:val="nil"/>
              <w:tr2bl w:val="nil"/>
            </w:tcBorders>
            <w:shd w:val="clear" w:color="auto" w:fill="auto"/>
            <w:vAlign w:val="center"/>
          </w:tcPr>
          <w:p w:rsidR="006D1BC8" w:rsidRDefault="006E5AC9">
            <w:pPr>
              <w:snapToGrid w:val="0"/>
              <w:jc w:val="right"/>
              <w:rPr>
                <w:rFonts w:ascii="宋体" w:eastAsia="宋体" w:hAnsi="宋体" w:cs="宋体"/>
                <w:color w:val="000000"/>
                <w:sz w:val="20"/>
                <w:szCs w:val="20"/>
              </w:rPr>
            </w:pPr>
            <w:r>
              <w:rPr>
                <w:rFonts w:ascii="Times New Roman" w:eastAsia="宋体" w:hAnsi="Times New Roman"/>
                <w:b/>
                <w:sz w:val="16"/>
              </w:rPr>
              <w:t>1,555.74</w:t>
            </w:r>
          </w:p>
        </w:tc>
        <w:tc>
          <w:tcPr>
            <w:tcW w:w="1325" w:type="dxa"/>
            <w:tcBorders>
              <w:tl2br w:val="nil"/>
              <w:tr2bl w:val="nil"/>
            </w:tcBorders>
            <w:shd w:val="clear" w:color="auto" w:fill="auto"/>
            <w:vAlign w:val="center"/>
          </w:tcPr>
          <w:p w:rsidR="006D1BC8" w:rsidRDefault="006D1BC8">
            <w:pPr>
              <w:snapToGrid w:val="0"/>
              <w:jc w:val="right"/>
              <w:rPr>
                <w:rFonts w:ascii="宋体" w:eastAsia="宋体" w:hAnsi="宋体" w:cs="宋体"/>
                <w:color w:val="000000"/>
                <w:sz w:val="20"/>
                <w:szCs w:val="20"/>
              </w:rPr>
            </w:pPr>
          </w:p>
        </w:tc>
        <w:tc>
          <w:tcPr>
            <w:tcW w:w="1197" w:type="dxa"/>
            <w:tcBorders>
              <w:tl2br w:val="nil"/>
              <w:tr2bl w:val="nil"/>
            </w:tcBorders>
            <w:shd w:val="clear" w:color="auto" w:fill="auto"/>
            <w:vAlign w:val="center"/>
          </w:tcPr>
          <w:p w:rsidR="006D1BC8" w:rsidRDefault="006D1BC8">
            <w:pPr>
              <w:snapToGrid w:val="0"/>
              <w:jc w:val="right"/>
              <w:rPr>
                <w:rFonts w:ascii="宋体" w:eastAsia="宋体" w:hAnsi="宋体" w:cs="宋体"/>
                <w:color w:val="000000"/>
                <w:sz w:val="20"/>
                <w:szCs w:val="20"/>
              </w:rPr>
            </w:pPr>
          </w:p>
        </w:tc>
        <w:tc>
          <w:tcPr>
            <w:tcW w:w="1285" w:type="dxa"/>
            <w:tcBorders>
              <w:tl2br w:val="nil"/>
              <w:tr2bl w:val="nil"/>
            </w:tcBorders>
            <w:shd w:val="clear" w:color="auto" w:fill="auto"/>
            <w:vAlign w:val="center"/>
          </w:tcPr>
          <w:p w:rsidR="006D1BC8" w:rsidRDefault="006D1BC8">
            <w:pPr>
              <w:snapToGrid w:val="0"/>
              <w:jc w:val="right"/>
              <w:rPr>
                <w:rFonts w:ascii="宋体" w:eastAsia="宋体" w:hAnsi="宋体" w:cs="宋体"/>
                <w:color w:val="000000"/>
                <w:sz w:val="20"/>
                <w:szCs w:val="20"/>
              </w:rPr>
            </w:pPr>
          </w:p>
        </w:tc>
        <w:tc>
          <w:tcPr>
            <w:tcW w:w="1217" w:type="dxa"/>
            <w:tcBorders>
              <w:tl2br w:val="nil"/>
              <w:tr2bl w:val="nil"/>
            </w:tcBorders>
            <w:shd w:val="clear" w:color="auto" w:fill="auto"/>
            <w:vAlign w:val="center"/>
          </w:tcPr>
          <w:p w:rsidR="006D1BC8" w:rsidRDefault="006D1BC8">
            <w:pPr>
              <w:snapToGrid w:val="0"/>
              <w:jc w:val="right"/>
              <w:rPr>
                <w:rFonts w:ascii="宋体" w:eastAsia="宋体" w:hAnsi="宋体" w:cs="宋体"/>
                <w:color w:val="000000"/>
                <w:sz w:val="20"/>
                <w:szCs w:val="20"/>
              </w:rPr>
            </w:pPr>
          </w:p>
        </w:tc>
        <w:tc>
          <w:tcPr>
            <w:tcW w:w="1181" w:type="dxa"/>
            <w:tcBorders>
              <w:tl2br w:val="nil"/>
              <w:tr2bl w:val="nil"/>
            </w:tcBorders>
            <w:shd w:val="clear" w:color="auto" w:fill="auto"/>
            <w:vAlign w:val="center"/>
          </w:tcPr>
          <w:p w:rsidR="006D1BC8" w:rsidRDefault="006D1BC8">
            <w:pPr>
              <w:snapToGrid w:val="0"/>
              <w:jc w:val="right"/>
              <w:rPr>
                <w:rFonts w:ascii="宋体" w:eastAsia="宋体" w:hAnsi="宋体" w:cs="宋体"/>
                <w:color w:val="000000"/>
                <w:sz w:val="20"/>
                <w:szCs w:val="20"/>
              </w:rPr>
            </w:pPr>
          </w:p>
        </w:tc>
        <w:tc>
          <w:tcPr>
            <w:tcW w:w="1167" w:type="dxa"/>
            <w:tcBorders>
              <w:tl2br w:val="nil"/>
              <w:tr2bl w:val="nil"/>
            </w:tcBorders>
            <w:shd w:val="clear" w:color="auto" w:fill="auto"/>
            <w:noWrap/>
            <w:vAlign w:val="center"/>
          </w:tcPr>
          <w:p w:rsidR="006D1BC8" w:rsidRDefault="006D1BC8">
            <w:pPr>
              <w:snapToGrid w:val="0"/>
              <w:jc w:val="right"/>
              <w:rPr>
                <w:rFonts w:ascii="宋体" w:eastAsia="宋体" w:hAnsi="宋体" w:cs="宋体"/>
                <w:color w:val="000000"/>
                <w:sz w:val="20"/>
                <w:szCs w:val="20"/>
              </w:rPr>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w:t>
            </w:r>
          </w:p>
        </w:tc>
        <w:tc>
          <w:tcPr>
            <w:tcW w:w="2556" w:type="dxa"/>
            <w:vAlign w:val="center"/>
          </w:tcPr>
          <w:p w:rsidR="006D1BC8" w:rsidRDefault="006E5AC9">
            <w:pPr>
              <w:snapToGrid w:val="0"/>
            </w:pPr>
            <w:r>
              <w:rPr>
                <w:rFonts w:ascii="Times New Roman" w:eastAsia="宋体" w:hAnsi="Times New Roman"/>
                <w:sz w:val="16"/>
              </w:rPr>
              <w:t xml:space="preserve">　环境保护管理事务</w:t>
            </w:r>
          </w:p>
        </w:tc>
        <w:tc>
          <w:tcPr>
            <w:tcW w:w="1299" w:type="dxa"/>
            <w:vAlign w:val="center"/>
          </w:tcPr>
          <w:p w:rsidR="006D1BC8" w:rsidRDefault="006E5AC9">
            <w:pPr>
              <w:snapToGrid w:val="0"/>
              <w:jc w:val="right"/>
            </w:pPr>
            <w:r>
              <w:rPr>
                <w:rFonts w:ascii="Times New Roman" w:eastAsia="宋体" w:hAnsi="Times New Roman"/>
                <w:sz w:val="16"/>
              </w:rPr>
              <w:t>1,341.86</w:t>
            </w:r>
          </w:p>
        </w:tc>
        <w:tc>
          <w:tcPr>
            <w:tcW w:w="1253" w:type="dxa"/>
            <w:vAlign w:val="center"/>
          </w:tcPr>
          <w:p w:rsidR="006D1BC8" w:rsidRDefault="006E5AC9">
            <w:pPr>
              <w:snapToGrid w:val="0"/>
              <w:jc w:val="right"/>
            </w:pPr>
            <w:r>
              <w:rPr>
                <w:rFonts w:ascii="Times New Roman" w:eastAsia="宋体" w:hAnsi="Times New Roman"/>
                <w:sz w:val="16"/>
              </w:rPr>
              <w:t>1,341.86</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2110101</w:t>
            </w:r>
          </w:p>
        </w:tc>
        <w:tc>
          <w:tcPr>
            <w:tcW w:w="2556" w:type="dxa"/>
            <w:vAlign w:val="center"/>
          </w:tcPr>
          <w:p w:rsidR="006D1BC8" w:rsidRDefault="006E5AC9">
            <w:pPr>
              <w:snapToGrid w:val="0"/>
            </w:pPr>
            <w:r>
              <w:rPr>
                <w:rFonts w:ascii="Times New Roman" w:eastAsia="宋体" w:hAnsi="Times New Roman"/>
                <w:sz w:val="16"/>
              </w:rPr>
              <w:t xml:space="preserve">　行政运行</w:t>
            </w:r>
          </w:p>
        </w:tc>
        <w:tc>
          <w:tcPr>
            <w:tcW w:w="1299" w:type="dxa"/>
            <w:vAlign w:val="center"/>
          </w:tcPr>
          <w:p w:rsidR="006D1BC8" w:rsidRDefault="006E5AC9">
            <w:pPr>
              <w:snapToGrid w:val="0"/>
              <w:jc w:val="right"/>
            </w:pPr>
            <w:r>
              <w:rPr>
                <w:rFonts w:ascii="Times New Roman" w:eastAsia="宋体" w:hAnsi="Times New Roman"/>
                <w:sz w:val="16"/>
              </w:rPr>
              <w:t>1,341.86</w:t>
            </w:r>
          </w:p>
        </w:tc>
        <w:tc>
          <w:tcPr>
            <w:tcW w:w="1253" w:type="dxa"/>
            <w:vAlign w:val="center"/>
          </w:tcPr>
          <w:p w:rsidR="006D1BC8" w:rsidRDefault="006E5AC9">
            <w:pPr>
              <w:snapToGrid w:val="0"/>
              <w:jc w:val="right"/>
            </w:pPr>
            <w:r>
              <w:rPr>
                <w:rFonts w:ascii="Times New Roman" w:eastAsia="宋体" w:hAnsi="Times New Roman"/>
                <w:sz w:val="16"/>
              </w:rPr>
              <w:t>1,341.86</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w:t>
            </w:r>
          </w:p>
        </w:tc>
        <w:tc>
          <w:tcPr>
            <w:tcW w:w="2556" w:type="dxa"/>
            <w:vAlign w:val="center"/>
          </w:tcPr>
          <w:p w:rsidR="006D1BC8" w:rsidRDefault="006E5AC9">
            <w:pPr>
              <w:snapToGrid w:val="0"/>
            </w:pPr>
            <w:r>
              <w:rPr>
                <w:rFonts w:ascii="Times New Roman" w:eastAsia="宋体" w:hAnsi="Times New Roman"/>
                <w:sz w:val="16"/>
              </w:rPr>
              <w:t xml:space="preserve">　环境监测与监察</w:t>
            </w:r>
          </w:p>
        </w:tc>
        <w:tc>
          <w:tcPr>
            <w:tcW w:w="1299" w:type="dxa"/>
            <w:vAlign w:val="center"/>
          </w:tcPr>
          <w:p w:rsidR="006D1BC8" w:rsidRDefault="006E5AC9">
            <w:pPr>
              <w:snapToGrid w:val="0"/>
              <w:jc w:val="right"/>
            </w:pPr>
            <w:r>
              <w:rPr>
                <w:rFonts w:ascii="Times New Roman" w:eastAsia="宋体" w:hAnsi="Times New Roman"/>
                <w:sz w:val="16"/>
              </w:rPr>
              <w:t>213.88</w:t>
            </w:r>
          </w:p>
        </w:tc>
        <w:tc>
          <w:tcPr>
            <w:tcW w:w="1253" w:type="dxa"/>
            <w:vAlign w:val="center"/>
          </w:tcPr>
          <w:p w:rsidR="006D1BC8" w:rsidRDefault="006E5AC9">
            <w:pPr>
              <w:snapToGrid w:val="0"/>
              <w:jc w:val="right"/>
            </w:pPr>
            <w:r>
              <w:rPr>
                <w:rFonts w:ascii="Times New Roman" w:eastAsia="宋体" w:hAnsi="Times New Roman"/>
                <w:sz w:val="16"/>
              </w:rPr>
              <w:t>213.88</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2110204</w:t>
            </w:r>
          </w:p>
        </w:tc>
        <w:tc>
          <w:tcPr>
            <w:tcW w:w="2556" w:type="dxa"/>
            <w:vAlign w:val="center"/>
          </w:tcPr>
          <w:p w:rsidR="006D1BC8" w:rsidRDefault="006E5AC9">
            <w:pPr>
              <w:snapToGrid w:val="0"/>
            </w:pPr>
            <w:r>
              <w:rPr>
                <w:rFonts w:ascii="Times New Roman" w:eastAsia="宋体" w:hAnsi="Times New Roman"/>
                <w:sz w:val="16"/>
              </w:rPr>
              <w:t xml:space="preserve">　核与辐射安全监督</w:t>
            </w:r>
          </w:p>
        </w:tc>
        <w:tc>
          <w:tcPr>
            <w:tcW w:w="1299" w:type="dxa"/>
            <w:vAlign w:val="center"/>
          </w:tcPr>
          <w:p w:rsidR="006D1BC8" w:rsidRDefault="006E5AC9">
            <w:pPr>
              <w:snapToGrid w:val="0"/>
              <w:jc w:val="right"/>
            </w:pPr>
            <w:r>
              <w:rPr>
                <w:rFonts w:ascii="Times New Roman" w:eastAsia="宋体" w:hAnsi="Times New Roman"/>
                <w:sz w:val="16"/>
              </w:rPr>
              <w:t>6.95</w:t>
            </w:r>
          </w:p>
        </w:tc>
        <w:tc>
          <w:tcPr>
            <w:tcW w:w="1253" w:type="dxa"/>
            <w:vAlign w:val="center"/>
          </w:tcPr>
          <w:p w:rsidR="006D1BC8" w:rsidRDefault="006E5AC9">
            <w:pPr>
              <w:snapToGrid w:val="0"/>
              <w:jc w:val="right"/>
            </w:pPr>
            <w:r>
              <w:rPr>
                <w:rFonts w:ascii="Times New Roman" w:eastAsia="宋体" w:hAnsi="Times New Roman"/>
                <w:sz w:val="16"/>
              </w:rPr>
              <w:t>6.95</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2110299</w:t>
            </w:r>
          </w:p>
        </w:tc>
        <w:tc>
          <w:tcPr>
            <w:tcW w:w="2556" w:type="dxa"/>
            <w:vAlign w:val="center"/>
          </w:tcPr>
          <w:p w:rsidR="006D1BC8" w:rsidRDefault="006E5AC9">
            <w:pPr>
              <w:snapToGrid w:val="0"/>
              <w:rPr>
                <w:lang w:eastAsia="zh-CN"/>
              </w:rPr>
            </w:pPr>
            <w:r>
              <w:rPr>
                <w:rFonts w:ascii="Times New Roman" w:eastAsia="宋体" w:hAnsi="Times New Roman"/>
                <w:sz w:val="16"/>
                <w:lang w:eastAsia="zh-CN"/>
              </w:rPr>
              <w:t xml:space="preserve">　其他环境监测与监察支出</w:t>
            </w:r>
          </w:p>
        </w:tc>
        <w:tc>
          <w:tcPr>
            <w:tcW w:w="1299" w:type="dxa"/>
            <w:vAlign w:val="center"/>
          </w:tcPr>
          <w:p w:rsidR="006D1BC8" w:rsidRDefault="006E5AC9">
            <w:pPr>
              <w:snapToGrid w:val="0"/>
              <w:jc w:val="right"/>
            </w:pPr>
            <w:r>
              <w:rPr>
                <w:rFonts w:ascii="Times New Roman" w:eastAsia="宋体" w:hAnsi="Times New Roman"/>
                <w:sz w:val="16"/>
              </w:rPr>
              <w:t>206.93</w:t>
            </w:r>
          </w:p>
        </w:tc>
        <w:tc>
          <w:tcPr>
            <w:tcW w:w="1253" w:type="dxa"/>
            <w:vAlign w:val="center"/>
          </w:tcPr>
          <w:p w:rsidR="006D1BC8" w:rsidRDefault="006E5AC9">
            <w:pPr>
              <w:snapToGrid w:val="0"/>
              <w:jc w:val="right"/>
            </w:pPr>
            <w:r>
              <w:rPr>
                <w:rFonts w:ascii="Times New Roman" w:eastAsia="宋体" w:hAnsi="Times New Roman"/>
                <w:sz w:val="16"/>
              </w:rPr>
              <w:t>206.93</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b/>
                <w:sz w:val="16"/>
              </w:rPr>
              <w:t>221</w:t>
            </w:r>
          </w:p>
        </w:tc>
        <w:tc>
          <w:tcPr>
            <w:tcW w:w="2556" w:type="dxa"/>
            <w:vAlign w:val="center"/>
          </w:tcPr>
          <w:p w:rsidR="006D1BC8" w:rsidRDefault="006E5AC9">
            <w:pPr>
              <w:snapToGrid w:val="0"/>
            </w:pPr>
            <w:r>
              <w:rPr>
                <w:rFonts w:ascii="Times New Roman" w:eastAsia="宋体" w:hAnsi="Times New Roman"/>
                <w:b/>
                <w:sz w:val="16"/>
              </w:rPr>
              <w:t>住房保障支出</w:t>
            </w:r>
          </w:p>
        </w:tc>
        <w:tc>
          <w:tcPr>
            <w:tcW w:w="1299" w:type="dxa"/>
            <w:vAlign w:val="center"/>
          </w:tcPr>
          <w:p w:rsidR="006D1BC8" w:rsidRDefault="006E5AC9">
            <w:pPr>
              <w:snapToGrid w:val="0"/>
              <w:jc w:val="right"/>
            </w:pPr>
            <w:r>
              <w:rPr>
                <w:rFonts w:ascii="Times New Roman" w:eastAsia="宋体" w:hAnsi="Times New Roman"/>
                <w:b/>
                <w:sz w:val="16"/>
              </w:rPr>
              <w:t>346.45</w:t>
            </w:r>
          </w:p>
        </w:tc>
        <w:tc>
          <w:tcPr>
            <w:tcW w:w="1253" w:type="dxa"/>
            <w:vAlign w:val="center"/>
          </w:tcPr>
          <w:p w:rsidR="006D1BC8" w:rsidRDefault="006E5AC9">
            <w:pPr>
              <w:snapToGrid w:val="0"/>
              <w:jc w:val="right"/>
            </w:pPr>
            <w:r>
              <w:rPr>
                <w:rFonts w:ascii="Times New Roman" w:eastAsia="宋体" w:hAnsi="Times New Roman"/>
                <w:b/>
                <w:sz w:val="16"/>
              </w:rPr>
              <w:t>346.45</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w:t>
            </w:r>
          </w:p>
        </w:tc>
        <w:tc>
          <w:tcPr>
            <w:tcW w:w="2556" w:type="dxa"/>
            <w:vAlign w:val="center"/>
          </w:tcPr>
          <w:p w:rsidR="006D1BC8" w:rsidRDefault="006E5AC9">
            <w:pPr>
              <w:snapToGrid w:val="0"/>
            </w:pPr>
            <w:r>
              <w:rPr>
                <w:rFonts w:ascii="Times New Roman" w:eastAsia="宋体" w:hAnsi="Times New Roman"/>
                <w:sz w:val="16"/>
              </w:rPr>
              <w:t xml:space="preserve">　住房改革支出</w:t>
            </w:r>
          </w:p>
        </w:tc>
        <w:tc>
          <w:tcPr>
            <w:tcW w:w="1299" w:type="dxa"/>
            <w:vAlign w:val="center"/>
          </w:tcPr>
          <w:p w:rsidR="006D1BC8" w:rsidRDefault="006E5AC9">
            <w:pPr>
              <w:snapToGrid w:val="0"/>
              <w:jc w:val="right"/>
            </w:pPr>
            <w:r>
              <w:rPr>
                <w:rFonts w:ascii="Times New Roman" w:eastAsia="宋体" w:hAnsi="Times New Roman"/>
                <w:sz w:val="16"/>
              </w:rPr>
              <w:t>346.45</w:t>
            </w:r>
          </w:p>
        </w:tc>
        <w:tc>
          <w:tcPr>
            <w:tcW w:w="1253" w:type="dxa"/>
            <w:vAlign w:val="center"/>
          </w:tcPr>
          <w:p w:rsidR="006D1BC8" w:rsidRDefault="006E5AC9">
            <w:pPr>
              <w:snapToGrid w:val="0"/>
              <w:jc w:val="right"/>
            </w:pPr>
            <w:r>
              <w:rPr>
                <w:rFonts w:ascii="Times New Roman" w:eastAsia="宋体" w:hAnsi="Times New Roman"/>
                <w:sz w:val="16"/>
              </w:rPr>
              <w:t>346.45</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2210201</w:t>
            </w:r>
          </w:p>
        </w:tc>
        <w:tc>
          <w:tcPr>
            <w:tcW w:w="2556" w:type="dxa"/>
            <w:vAlign w:val="center"/>
          </w:tcPr>
          <w:p w:rsidR="006D1BC8" w:rsidRDefault="006E5AC9">
            <w:pPr>
              <w:snapToGrid w:val="0"/>
            </w:pPr>
            <w:r>
              <w:rPr>
                <w:rFonts w:ascii="Times New Roman" w:eastAsia="宋体" w:hAnsi="Times New Roman"/>
                <w:sz w:val="16"/>
              </w:rPr>
              <w:t xml:space="preserve">　住房公积金</w:t>
            </w:r>
          </w:p>
        </w:tc>
        <w:tc>
          <w:tcPr>
            <w:tcW w:w="1299" w:type="dxa"/>
            <w:vAlign w:val="center"/>
          </w:tcPr>
          <w:p w:rsidR="006D1BC8" w:rsidRDefault="006E5AC9">
            <w:pPr>
              <w:snapToGrid w:val="0"/>
              <w:jc w:val="right"/>
            </w:pPr>
            <w:r>
              <w:rPr>
                <w:rFonts w:ascii="Times New Roman" w:eastAsia="宋体" w:hAnsi="Times New Roman"/>
                <w:sz w:val="16"/>
              </w:rPr>
              <w:t>157.05</w:t>
            </w:r>
          </w:p>
        </w:tc>
        <w:tc>
          <w:tcPr>
            <w:tcW w:w="1253" w:type="dxa"/>
            <w:vAlign w:val="center"/>
          </w:tcPr>
          <w:p w:rsidR="006D1BC8" w:rsidRDefault="006E5AC9">
            <w:pPr>
              <w:snapToGrid w:val="0"/>
              <w:jc w:val="right"/>
            </w:pPr>
            <w:r>
              <w:rPr>
                <w:rFonts w:ascii="Times New Roman" w:eastAsia="宋体" w:hAnsi="Times New Roman"/>
                <w:sz w:val="16"/>
              </w:rPr>
              <w:t>157.05</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r w:rsidR="006D1BC8">
        <w:trPr>
          <w:trHeight w:val="216"/>
          <w:jc w:val="center"/>
        </w:trPr>
        <w:tc>
          <w:tcPr>
            <w:tcW w:w="146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2210202</w:t>
            </w:r>
          </w:p>
        </w:tc>
        <w:tc>
          <w:tcPr>
            <w:tcW w:w="2556" w:type="dxa"/>
            <w:vAlign w:val="center"/>
          </w:tcPr>
          <w:p w:rsidR="006D1BC8" w:rsidRDefault="006E5AC9">
            <w:pPr>
              <w:snapToGrid w:val="0"/>
            </w:pPr>
            <w:r>
              <w:rPr>
                <w:rFonts w:ascii="Times New Roman" w:eastAsia="宋体" w:hAnsi="Times New Roman"/>
                <w:sz w:val="16"/>
              </w:rPr>
              <w:t xml:space="preserve">　提租补贴</w:t>
            </w:r>
          </w:p>
        </w:tc>
        <w:tc>
          <w:tcPr>
            <w:tcW w:w="1299" w:type="dxa"/>
            <w:vAlign w:val="center"/>
          </w:tcPr>
          <w:p w:rsidR="006D1BC8" w:rsidRDefault="006E5AC9">
            <w:pPr>
              <w:snapToGrid w:val="0"/>
              <w:jc w:val="right"/>
            </w:pPr>
            <w:r>
              <w:rPr>
                <w:rFonts w:ascii="Times New Roman" w:eastAsia="宋体" w:hAnsi="Times New Roman"/>
                <w:sz w:val="16"/>
              </w:rPr>
              <w:t>189.40</w:t>
            </w:r>
          </w:p>
        </w:tc>
        <w:tc>
          <w:tcPr>
            <w:tcW w:w="1253" w:type="dxa"/>
            <w:vAlign w:val="center"/>
          </w:tcPr>
          <w:p w:rsidR="006D1BC8" w:rsidRDefault="006E5AC9">
            <w:pPr>
              <w:snapToGrid w:val="0"/>
              <w:jc w:val="right"/>
            </w:pPr>
            <w:r>
              <w:rPr>
                <w:rFonts w:ascii="Times New Roman" w:eastAsia="宋体" w:hAnsi="Times New Roman"/>
                <w:sz w:val="16"/>
              </w:rPr>
              <w:t>189.40</w:t>
            </w:r>
          </w:p>
        </w:tc>
        <w:tc>
          <w:tcPr>
            <w:tcW w:w="1325" w:type="dxa"/>
            <w:vAlign w:val="center"/>
          </w:tcPr>
          <w:p w:rsidR="006D1BC8" w:rsidRDefault="006D1BC8">
            <w:pPr>
              <w:snapToGrid w:val="0"/>
              <w:jc w:val="right"/>
            </w:pPr>
          </w:p>
        </w:tc>
        <w:tc>
          <w:tcPr>
            <w:tcW w:w="1197" w:type="dxa"/>
            <w:vAlign w:val="center"/>
          </w:tcPr>
          <w:p w:rsidR="006D1BC8" w:rsidRDefault="006D1BC8">
            <w:pPr>
              <w:snapToGrid w:val="0"/>
              <w:jc w:val="right"/>
            </w:pPr>
          </w:p>
        </w:tc>
        <w:tc>
          <w:tcPr>
            <w:tcW w:w="1285" w:type="dxa"/>
            <w:vAlign w:val="center"/>
          </w:tcPr>
          <w:p w:rsidR="006D1BC8" w:rsidRDefault="006D1BC8">
            <w:pPr>
              <w:snapToGrid w:val="0"/>
              <w:jc w:val="right"/>
            </w:pPr>
          </w:p>
        </w:tc>
        <w:tc>
          <w:tcPr>
            <w:tcW w:w="1217" w:type="dxa"/>
            <w:vAlign w:val="center"/>
          </w:tcPr>
          <w:p w:rsidR="006D1BC8" w:rsidRDefault="006D1BC8">
            <w:pPr>
              <w:snapToGrid w:val="0"/>
              <w:jc w:val="right"/>
            </w:pPr>
          </w:p>
        </w:tc>
        <w:tc>
          <w:tcPr>
            <w:tcW w:w="1181" w:type="dxa"/>
            <w:vAlign w:val="center"/>
          </w:tcPr>
          <w:p w:rsidR="006D1BC8" w:rsidRDefault="006D1BC8">
            <w:pPr>
              <w:snapToGrid w:val="0"/>
              <w:jc w:val="right"/>
            </w:pPr>
          </w:p>
        </w:tc>
        <w:tc>
          <w:tcPr>
            <w:tcW w:w="1167" w:type="dxa"/>
            <w:vAlign w:val="center"/>
          </w:tcPr>
          <w:p w:rsidR="006D1BC8" w:rsidRDefault="006D1BC8">
            <w:pPr>
              <w:snapToGrid w:val="0"/>
              <w:jc w:val="right"/>
            </w:pPr>
          </w:p>
        </w:tc>
      </w:tr>
    </w:tbl>
    <w:p w:rsidR="006D1BC8" w:rsidRDefault="006E5AC9">
      <w:pPr>
        <w:snapToGrid w:val="0"/>
        <w:spacing w:after="0" w:line="550" w:lineRule="exact"/>
        <w:rPr>
          <w:rFonts w:ascii="Times New Roman" w:eastAsia="方正仿宋_GBK" w:hAnsi="Times New Roman" w:cs="Times New Roman"/>
          <w:sz w:val="32"/>
          <w:szCs w:val="20"/>
          <w:lang w:eastAsia="zh-CN"/>
        </w:rPr>
        <w:sectPr w:rsidR="006D1BC8">
          <w:pgSz w:w="16838" w:h="11906" w:orient="landscape"/>
          <w:pgMar w:top="1800" w:right="1440" w:bottom="1800" w:left="1440" w:header="851" w:footer="992" w:gutter="0"/>
          <w:cols w:space="425"/>
          <w:docGrid w:type="lines" w:linePitch="312"/>
        </w:sectPr>
      </w:pPr>
      <w:r>
        <w:rPr>
          <w:rFonts w:ascii="Times New Roman" w:eastAsia="宋体" w:hAnsi="Times New Roman" w:cs="Times New Roman"/>
          <w:sz w:val="20"/>
          <w:szCs w:val="20"/>
          <w:lang w:eastAsia="zh-CN"/>
        </w:rPr>
        <w:t>注：</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科目编码</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和</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科目名称</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均为必填项</w:t>
      </w:r>
    </w:p>
    <w:tbl>
      <w:tblPr>
        <w:tblStyle w:val="aff1"/>
        <w:tblW w:w="13956" w:type="dxa"/>
        <w:jc w:val="center"/>
        <w:tblLayout w:type="fixed"/>
        <w:tblLook w:val="04A0" w:firstRow="1" w:lastRow="0" w:firstColumn="1" w:lastColumn="0" w:noHBand="0" w:noVBand="1"/>
      </w:tblPr>
      <w:tblGrid>
        <w:gridCol w:w="1739"/>
        <w:gridCol w:w="3734"/>
        <w:gridCol w:w="1533"/>
        <w:gridCol w:w="1374"/>
        <w:gridCol w:w="1470"/>
        <w:gridCol w:w="1373"/>
        <w:gridCol w:w="1374"/>
        <w:gridCol w:w="1359"/>
      </w:tblGrid>
      <w:tr w:rsidR="006D1BC8">
        <w:trPr>
          <w:trHeight w:hRule="exact" w:val="567"/>
          <w:tblHeader/>
          <w:jc w:val="center"/>
        </w:trPr>
        <w:tc>
          <w:tcPr>
            <w:tcW w:w="13956" w:type="dxa"/>
            <w:gridSpan w:val="8"/>
            <w:tcBorders>
              <w:top w:val="nil"/>
              <w:left w:val="nil"/>
              <w:bottom w:val="nil"/>
              <w:right w:val="nil"/>
            </w:tcBorders>
            <w:shd w:val="clear" w:color="auto" w:fill="auto"/>
            <w:vAlign w:val="center"/>
          </w:tcPr>
          <w:p w:rsidR="006D1BC8" w:rsidRDefault="006E5AC9">
            <w:pPr>
              <w:snapToGrid w:val="0"/>
              <w:jc w:val="center"/>
              <w:rPr>
                <w:rFonts w:ascii="Times New Roman" w:eastAsia="方正小标宋_GBK" w:hAnsi="Times New Roman" w:cs="Times New Roman"/>
                <w:sz w:val="36"/>
                <w:szCs w:val="36"/>
              </w:rPr>
            </w:pPr>
            <w:bookmarkStart w:id="1" w:name="RANGE!A1:H13"/>
            <w:proofErr w:type="spellStart"/>
            <w:r>
              <w:rPr>
                <w:rFonts w:ascii="Times New Roman" w:eastAsia="方正小标宋_GBK" w:hAnsi="Times New Roman" w:cs="Times New Roman"/>
                <w:sz w:val="36"/>
                <w:szCs w:val="36"/>
              </w:rPr>
              <w:lastRenderedPageBreak/>
              <w:t>支出决算表</w:t>
            </w:r>
            <w:bookmarkEnd w:id="1"/>
            <w:proofErr w:type="spellEnd"/>
          </w:p>
        </w:tc>
      </w:tr>
      <w:tr w:rsidR="006D1BC8">
        <w:trPr>
          <w:trHeight w:hRule="exact" w:val="283"/>
          <w:tblHeader/>
          <w:jc w:val="center"/>
        </w:trPr>
        <w:tc>
          <w:tcPr>
            <w:tcW w:w="8380" w:type="dxa"/>
            <w:gridSpan w:val="4"/>
            <w:tcBorders>
              <w:top w:val="nil"/>
              <w:left w:val="nil"/>
              <w:bottom w:val="nil"/>
              <w:right w:val="nil"/>
            </w:tcBorders>
            <w:shd w:val="clear" w:color="auto" w:fill="auto"/>
            <w:vAlign w:val="center"/>
          </w:tcPr>
          <w:p w:rsidR="006D1BC8" w:rsidRDefault="006E5AC9">
            <w:pPr>
              <w:tabs>
                <w:tab w:val="left" w:pos="4341"/>
              </w:tabs>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ab/>
            </w:r>
          </w:p>
        </w:tc>
        <w:tc>
          <w:tcPr>
            <w:tcW w:w="1470" w:type="dxa"/>
            <w:tcBorders>
              <w:top w:val="nil"/>
              <w:left w:val="nil"/>
              <w:bottom w:val="nil"/>
              <w:right w:val="nil"/>
            </w:tcBorders>
            <w:shd w:val="clear" w:color="auto" w:fill="auto"/>
            <w:vAlign w:val="center"/>
          </w:tcPr>
          <w:p w:rsidR="006D1BC8" w:rsidRDefault="006D1BC8">
            <w:pPr>
              <w:snapToGrid w:val="0"/>
              <w:jc w:val="center"/>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vAlign w:val="center"/>
          </w:tcPr>
          <w:p w:rsidR="006D1BC8" w:rsidRDefault="006D1BC8">
            <w:pPr>
              <w:snapToGrid w:val="0"/>
              <w:jc w:val="center"/>
              <w:rPr>
                <w:rFonts w:ascii="Times New Roman" w:eastAsia="Times New Roman" w:hAnsi="Times New Roman" w:cs="Times New Roman"/>
                <w:sz w:val="20"/>
                <w:szCs w:val="20"/>
              </w:rPr>
            </w:pPr>
          </w:p>
        </w:tc>
        <w:tc>
          <w:tcPr>
            <w:tcW w:w="2733" w:type="dxa"/>
            <w:gridSpan w:val="2"/>
            <w:tcBorders>
              <w:top w:val="nil"/>
              <w:left w:val="nil"/>
              <w:bottom w:val="nil"/>
              <w:right w:val="nil"/>
            </w:tcBorders>
            <w:shd w:val="clear" w:color="auto" w:fill="auto"/>
            <w:vAlign w:val="center"/>
          </w:tcPr>
          <w:p w:rsidR="006D1BC8" w:rsidRDefault="006E5AC9">
            <w:pPr>
              <w:tabs>
                <w:tab w:val="left" w:pos="297"/>
                <w:tab w:val="center" w:pos="1344"/>
                <w:tab w:val="right" w:pos="1608"/>
                <w:tab w:val="right" w:pos="2808"/>
              </w:tabs>
              <w:snapToGrid w:val="0"/>
              <w:jc w:val="right"/>
              <w:rPr>
                <w:rFonts w:ascii="Times New Roman" w:eastAsia="宋体" w:hAnsi="Times New Roman" w:cs="Times New Roman"/>
                <w:sz w:val="20"/>
                <w:szCs w:val="20"/>
              </w:rPr>
            </w:pPr>
            <w:r>
              <w:rPr>
                <w:rFonts w:ascii="Times New Roman" w:eastAsia="宋体" w:hAnsi="Times New Roman" w:cs="Times New Roman"/>
                <w:sz w:val="20"/>
                <w:szCs w:val="20"/>
              </w:rPr>
              <w:t>公开</w:t>
            </w:r>
            <w:r>
              <w:rPr>
                <w:rFonts w:ascii="Times New Roman" w:eastAsia="宋体" w:hAnsi="Times New Roman" w:cs="Times New Roman"/>
                <w:sz w:val="20"/>
                <w:szCs w:val="20"/>
              </w:rPr>
              <w:t>03</w:t>
            </w:r>
            <w:r>
              <w:rPr>
                <w:rFonts w:ascii="Times New Roman" w:eastAsia="宋体" w:hAnsi="Times New Roman" w:cs="Times New Roman"/>
                <w:sz w:val="20"/>
                <w:szCs w:val="20"/>
              </w:rPr>
              <w:t>表</w:t>
            </w:r>
          </w:p>
        </w:tc>
      </w:tr>
      <w:tr w:rsidR="006D1BC8">
        <w:trPr>
          <w:tblHeader/>
          <w:jc w:val="center"/>
        </w:trPr>
        <w:tc>
          <w:tcPr>
            <w:tcW w:w="8380" w:type="dxa"/>
            <w:gridSpan w:val="4"/>
            <w:tcBorders>
              <w:top w:val="nil"/>
              <w:left w:val="nil"/>
              <w:bottom w:val="single" w:sz="4" w:space="0" w:color="auto"/>
              <w:right w:val="nil"/>
            </w:tcBorders>
            <w:shd w:val="clear" w:color="auto" w:fill="auto"/>
            <w:vAlign w:val="center"/>
          </w:tcPr>
          <w:p w:rsidR="006D1BC8" w:rsidRDefault="006E5AC9">
            <w:pPr>
              <w:tabs>
                <w:tab w:val="left" w:pos="4341"/>
              </w:tabs>
              <w:snapToGrid w:val="0"/>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单位名称：</w:t>
            </w:r>
            <w:r w:rsidR="002C5519">
              <w:rPr>
                <w:rFonts w:ascii="Times New Roman" w:eastAsia="宋体" w:hAnsi="Times New Roman" w:cs="Times New Roman"/>
                <w:sz w:val="16"/>
                <w:szCs w:val="16"/>
                <w:lang w:eastAsia="zh-CN"/>
              </w:rPr>
              <w:t>南通市生态环境综合行政执法局</w:t>
            </w:r>
          </w:p>
        </w:tc>
        <w:tc>
          <w:tcPr>
            <w:tcW w:w="1470" w:type="dxa"/>
            <w:tcBorders>
              <w:top w:val="nil"/>
              <w:left w:val="nil"/>
              <w:bottom w:val="single" w:sz="4" w:space="0" w:color="auto"/>
              <w:right w:val="nil"/>
            </w:tcBorders>
            <w:shd w:val="clear" w:color="auto" w:fill="auto"/>
            <w:vAlign w:val="center"/>
          </w:tcPr>
          <w:p w:rsidR="006D1BC8" w:rsidRDefault="006D1BC8">
            <w:pPr>
              <w:snapToGrid w:val="0"/>
              <w:jc w:val="center"/>
              <w:rPr>
                <w:rFonts w:ascii="Times New Roman" w:eastAsia="Times New Roman" w:hAnsi="Times New Roman" w:cs="Times New Roman"/>
                <w:sz w:val="16"/>
                <w:szCs w:val="16"/>
                <w:lang w:eastAsia="zh-CN"/>
              </w:rPr>
            </w:pPr>
          </w:p>
        </w:tc>
        <w:tc>
          <w:tcPr>
            <w:tcW w:w="1373" w:type="dxa"/>
            <w:tcBorders>
              <w:top w:val="nil"/>
              <w:left w:val="nil"/>
              <w:bottom w:val="single" w:sz="4" w:space="0" w:color="auto"/>
              <w:right w:val="nil"/>
            </w:tcBorders>
            <w:shd w:val="clear" w:color="auto" w:fill="auto"/>
            <w:vAlign w:val="center"/>
          </w:tcPr>
          <w:p w:rsidR="006D1BC8" w:rsidRDefault="006D1BC8">
            <w:pPr>
              <w:snapToGrid w:val="0"/>
              <w:jc w:val="center"/>
              <w:rPr>
                <w:rFonts w:ascii="Times New Roman" w:eastAsia="Times New Roman" w:hAnsi="Times New Roman" w:cs="Times New Roman"/>
                <w:sz w:val="16"/>
                <w:szCs w:val="16"/>
                <w:lang w:eastAsia="zh-CN"/>
              </w:rPr>
            </w:pPr>
          </w:p>
        </w:tc>
        <w:tc>
          <w:tcPr>
            <w:tcW w:w="2733" w:type="dxa"/>
            <w:gridSpan w:val="2"/>
            <w:tcBorders>
              <w:top w:val="nil"/>
              <w:left w:val="nil"/>
              <w:bottom w:val="single" w:sz="4" w:space="0" w:color="auto"/>
              <w:right w:val="nil"/>
            </w:tcBorders>
            <w:shd w:val="clear" w:color="auto" w:fill="auto"/>
            <w:vAlign w:val="center"/>
          </w:tcPr>
          <w:p w:rsidR="006D1BC8" w:rsidRDefault="006E5AC9">
            <w:pPr>
              <w:snapToGrid w:val="0"/>
              <w:jc w:val="right"/>
              <w:rPr>
                <w:rFonts w:ascii="Times New Roman" w:eastAsia="宋体" w:hAnsi="Times New Roman" w:cs="Times New Roman"/>
                <w:sz w:val="16"/>
                <w:szCs w:val="16"/>
              </w:rPr>
            </w:pPr>
            <w:r>
              <w:rPr>
                <w:rFonts w:ascii="Times New Roman" w:eastAsia="宋体" w:hAnsi="Times New Roman" w:cs="Times New Roman"/>
                <w:sz w:val="16"/>
                <w:szCs w:val="16"/>
              </w:rPr>
              <w:t>金额单位：万元</w:t>
            </w:r>
          </w:p>
        </w:tc>
      </w:tr>
      <w:tr w:rsidR="006D1BC8">
        <w:trPr>
          <w:trHeight w:val="144"/>
          <w:tblHeader/>
          <w:jc w:val="center"/>
        </w:trPr>
        <w:tc>
          <w:tcPr>
            <w:tcW w:w="5473" w:type="dxa"/>
            <w:gridSpan w:val="2"/>
            <w:tcBorders>
              <w:top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项目</w:t>
            </w:r>
          </w:p>
        </w:tc>
        <w:tc>
          <w:tcPr>
            <w:tcW w:w="1533" w:type="dxa"/>
            <w:vMerge w:val="restart"/>
            <w:tcBorders>
              <w:top w:val="single" w:sz="4" w:space="0" w:color="auto"/>
              <w:left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本年支出合计</w:t>
            </w:r>
          </w:p>
        </w:tc>
        <w:tc>
          <w:tcPr>
            <w:tcW w:w="1374" w:type="dxa"/>
            <w:vMerge w:val="restart"/>
            <w:tcBorders>
              <w:top w:val="single" w:sz="4" w:space="0" w:color="auto"/>
              <w:left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基本支出</w:t>
            </w:r>
          </w:p>
        </w:tc>
        <w:tc>
          <w:tcPr>
            <w:tcW w:w="1470" w:type="dxa"/>
            <w:vMerge w:val="restart"/>
            <w:tcBorders>
              <w:top w:val="single" w:sz="4" w:space="0" w:color="auto"/>
              <w:left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项目支出</w:t>
            </w:r>
          </w:p>
        </w:tc>
        <w:tc>
          <w:tcPr>
            <w:tcW w:w="1373" w:type="dxa"/>
            <w:vMerge w:val="restart"/>
            <w:tcBorders>
              <w:top w:val="single" w:sz="4" w:space="0" w:color="auto"/>
              <w:left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18"/>
                <w:szCs w:val="18"/>
              </w:rPr>
              <w:t>上缴上级支出</w:t>
            </w:r>
          </w:p>
        </w:tc>
        <w:tc>
          <w:tcPr>
            <w:tcW w:w="1374" w:type="dxa"/>
            <w:vMerge w:val="restart"/>
            <w:tcBorders>
              <w:top w:val="single" w:sz="4" w:space="0" w:color="auto"/>
              <w:left w:val="single" w:sz="4" w:space="0" w:color="auto"/>
              <w:righ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经营支出</w:t>
            </w:r>
          </w:p>
        </w:tc>
        <w:tc>
          <w:tcPr>
            <w:tcW w:w="1359" w:type="dxa"/>
            <w:vMerge w:val="restart"/>
            <w:tcBorders>
              <w:top w:val="single" w:sz="4" w:space="0" w:color="auto"/>
              <w:left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对附属单位补助支出</w:t>
            </w:r>
          </w:p>
        </w:tc>
      </w:tr>
      <w:tr w:rsidR="006D1BC8">
        <w:trPr>
          <w:trHeight w:val="122"/>
          <w:tblHeader/>
          <w:jc w:val="center"/>
        </w:trPr>
        <w:tc>
          <w:tcPr>
            <w:tcW w:w="1739" w:type="dxa"/>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功能分类</w:t>
            </w:r>
          </w:p>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16"/>
                <w:szCs w:val="16"/>
              </w:rPr>
              <w:t>科目编码</w:t>
            </w:r>
          </w:p>
        </w:tc>
        <w:tc>
          <w:tcPr>
            <w:tcW w:w="3734" w:type="dxa"/>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科目名称</w:t>
            </w:r>
          </w:p>
        </w:tc>
        <w:tc>
          <w:tcPr>
            <w:tcW w:w="1533"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374"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470"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373"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374"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359"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r>
      <w:tr w:rsidR="006D1BC8">
        <w:trPr>
          <w:trHeight w:val="90"/>
          <w:tblHeader/>
          <w:jc w:val="center"/>
        </w:trPr>
        <w:tc>
          <w:tcPr>
            <w:tcW w:w="5473" w:type="dxa"/>
            <w:gridSpan w:val="2"/>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合计</w:t>
            </w:r>
          </w:p>
        </w:tc>
        <w:tc>
          <w:tcPr>
            <w:tcW w:w="1533"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b/>
                <w:sz w:val="16"/>
              </w:rPr>
              <w:t>1,902.19</w:t>
            </w:r>
          </w:p>
        </w:tc>
        <w:tc>
          <w:tcPr>
            <w:tcW w:w="1374"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b/>
                <w:sz w:val="16"/>
              </w:rPr>
              <w:t>1,578.42</w:t>
            </w:r>
          </w:p>
        </w:tc>
        <w:tc>
          <w:tcPr>
            <w:tcW w:w="1470"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b/>
                <w:sz w:val="16"/>
              </w:rPr>
              <w:t>323.77</w:t>
            </w:r>
          </w:p>
        </w:tc>
        <w:tc>
          <w:tcPr>
            <w:tcW w:w="1373" w:type="dxa"/>
            <w:tcBorders>
              <w:tl2br w:val="nil"/>
              <w:tr2bl w:val="nil"/>
            </w:tcBorders>
            <w:shd w:val="clear" w:color="auto" w:fill="auto"/>
            <w:vAlign w:val="center"/>
          </w:tcPr>
          <w:p w:rsidR="006D1BC8" w:rsidRDefault="006D1BC8">
            <w:pPr>
              <w:snapToGrid w:val="0"/>
              <w:jc w:val="right"/>
              <w:rPr>
                <w:rFonts w:ascii="宋体" w:eastAsia="宋体" w:hAnsi="宋体" w:cs="宋体"/>
                <w:sz w:val="20"/>
                <w:szCs w:val="20"/>
              </w:rPr>
            </w:pPr>
          </w:p>
        </w:tc>
        <w:tc>
          <w:tcPr>
            <w:tcW w:w="1374" w:type="dxa"/>
            <w:tcBorders>
              <w:tl2br w:val="nil"/>
              <w:tr2bl w:val="nil"/>
            </w:tcBorders>
            <w:shd w:val="clear" w:color="auto" w:fill="auto"/>
            <w:vAlign w:val="center"/>
          </w:tcPr>
          <w:p w:rsidR="006D1BC8" w:rsidRDefault="006D1BC8">
            <w:pPr>
              <w:snapToGrid w:val="0"/>
              <w:jc w:val="right"/>
              <w:rPr>
                <w:rFonts w:ascii="宋体" w:eastAsia="宋体" w:hAnsi="宋体" w:cs="宋体"/>
                <w:sz w:val="20"/>
                <w:szCs w:val="20"/>
              </w:rPr>
            </w:pPr>
          </w:p>
        </w:tc>
        <w:tc>
          <w:tcPr>
            <w:tcW w:w="1359" w:type="dxa"/>
            <w:tcBorders>
              <w:tl2br w:val="nil"/>
              <w:tr2bl w:val="nil"/>
            </w:tcBorders>
            <w:shd w:val="clear" w:color="auto" w:fill="auto"/>
            <w:vAlign w:val="center"/>
          </w:tcPr>
          <w:p w:rsidR="006D1BC8" w:rsidRDefault="006D1BC8">
            <w:pPr>
              <w:snapToGrid w:val="0"/>
              <w:jc w:val="right"/>
              <w:rPr>
                <w:rFonts w:ascii="宋体" w:eastAsia="宋体" w:hAnsi="宋体" w:cs="宋体"/>
                <w:sz w:val="20"/>
                <w:szCs w:val="20"/>
              </w:rPr>
            </w:pPr>
          </w:p>
        </w:tc>
      </w:tr>
      <w:tr w:rsidR="006D1BC8">
        <w:trPr>
          <w:trHeight w:val="90"/>
          <w:jc w:val="center"/>
        </w:trPr>
        <w:tc>
          <w:tcPr>
            <w:tcW w:w="1739"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211</w:t>
            </w:r>
          </w:p>
        </w:tc>
        <w:tc>
          <w:tcPr>
            <w:tcW w:w="3734"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节能环保支出</w:t>
            </w:r>
          </w:p>
        </w:tc>
        <w:tc>
          <w:tcPr>
            <w:tcW w:w="1533"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1,555.74</w:t>
            </w:r>
          </w:p>
        </w:tc>
        <w:tc>
          <w:tcPr>
            <w:tcW w:w="1374"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1,231.97</w:t>
            </w:r>
          </w:p>
        </w:tc>
        <w:tc>
          <w:tcPr>
            <w:tcW w:w="1470"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323.77</w:t>
            </w:r>
          </w:p>
        </w:tc>
        <w:tc>
          <w:tcPr>
            <w:tcW w:w="1373" w:type="dxa"/>
            <w:tcBorders>
              <w:tl2br w:val="nil"/>
              <w:tr2bl w:val="nil"/>
            </w:tcBorders>
            <w:shd w:val="clear" w:color="auto" w:fill="auto"/>
            <w:vAlign w:val="center"/>
          </w:tcPr>
          <w:p w:rsidR="006D1BC8" w:rsidRDefault="006D1BC8">
            <w:pPr>
              <w:snapToGrid w:val="0"/>
              <w:jc w:val="right"/>
              <w:rPr>
                <w:rFonts w:ascii="Times New Roman" w:eastAsia="宋体" w:hAnsi="Times New Roman" w:cs="Times New Roman"/>
                <w:sz w:val="20"/>
                <w:szCs w:val="20"/>
              </w:rPr>
            </w:pPr>
          </w:p>
        </w:tc>
        <w:tc>
          <w:tcPr>
            <w:tcW w:w="1374" w:type="dxa"/>
            <w:tcBorders>
              <w:tl2br w:val="nil"/>
              <w:tr2bl w:val="nil"/>
            </w:tcBorders>
            <w:shd w:val="clear" w:color="auto" w:fill="auto"/>
            <w:vAlign w:val="center"/>
          </w:tcPr>
          <w:p w:rsidR="006D1BC8" w:rsidRDefault="006D1BC8">
            <w:pPr>
              <w:snapToGrid w:val="0"/>
              <w:jc w:val="right"/>
              <w:rPr>
                <w:rFonts w:ascii="Times New Roman" w:eastAsia="宋体" w:hAnsi="Times New Roman" w:cs="Times New Roman"/>
                <w:sz w:val="20"/>
                <w:szCs w:val="20"/>
              </w:rPr>
            </w:pPr>
          </w:p>
        </w:tc>
        <w:tc>
          <w:tcPr>
            <w:tcW w:w="1359" w:type="dxa"/>
            <w:tcBorders>
              <w:tl2br w:val="nil"/>
              <w:tr2bl w:val="nil"/>
            </w:tcBorders>
            <w:shd w:val="clear" w:color="auto" w:fill="auto"/>
            <w:vAlign w:val="center"/>
          </w:tcPr>
          <w:p w:rsidR="006D1BC8" w:rsidRDefault="006D1BC8">
            <w:pPr>
              <w:snapToGrid w:val="0"/>
              <w:jc w:val="right"/>
              <w:rPr>
                <w:rFonts w:ascii="Times New Roman" w:eastAsia="宋体" w:hAnsi="Times New Roman" w:cs="Times New Roman"/>
                <w:sz w:val="20"/>
                <w:szCs w:val="20"/>
              </w:rPr>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w:t>
            </w:r>
          </w:p>
        </w:tc>
        <w:tc>
          <w:tcPr>
            <w:tcW w:w="3734" w:type="dxa"/>
            <w:vAlign w:val="center"/>
          </w:tcPr>
          <w:p w:rsidR="006D1BC8" w:rsidRDefault="006E5AC9">
            <w:pPr>
              <w:snapToGrid w:val="0"/>
            </w:pPr>
            <w:r>
              <w:rPr>
                <w:rFonts w:ascii="Times New Roman" w:eastAsia="宋体" w:hAnsi="Times New Roman"/>
                <w:sz w:val="16"/>
              </w:rPr>
              <w:t xml:space="preserve">　环境保护管理事务</w:t>
            </w:r>
          </w:p>
        </w:tc>
        <w:tc>
          <w:tcPr>
            <w:tcW w:w="1533" w:type="dxa"/>
            <w:vAlign w:val="center"/>
          </w:tcPr>
          <w:p w:rsidR="006D1BC8" w:rsidRDefault="006E5AC9">
            <w:pPr>
              <w:snapToGrid w:val="0"/>
              <w:jc w:val="right"/>
            </w:pPr>
            <w:r>
              <w:rPr>
                <w:rFonts w:ascii="Times New Roman" w:eastAsia="宋体" w:hAnsi="Times New Roman"/>
                <w:sz w:val="16"/>
              </w:rPr>
              <w:t>1,341.86</w:t>
            </w:r>
          </w:p>
        </w:tc>
        <w:tc>
          <w:tcPr>
            <w:tcW w:w="1374" w:type="dxa"/>
            <w:vAlign w:val="center"/>
          </w:tcPr>
          <w:p w:rsidR="006D1BC8" w:rsidRDefault="006E5AC9">
            <w:pPr>
              <w:snapToGrid w:val="0"/>
              <w:jc w:val="right"/>
            </w:pPr>
            <w:r>
              <w:rPr>
                <w:rFonts w:ascii="Times New Roman" w:eastAsia="宋体" w:hAnsi="Times New Roman"/>
                <w:sz w:val="16"/>
              </w:rPr>
              <w:t>1,231.97</w:t>
            </w:r>
          </w:p>
        </w:tc>
        <w:tc>
          <w:tcPr>
            <w:tcW w:w="1470" w:type="dxa"/>
            <w:vAlign w:val="center"/>
          </w:tcPr>
          <w:p w:rsidR="006D1BC8" w:rsidRDefault="006E5AC9">
            <w:pPr>
              <w:snapToGrid w:val="0"/>
              <w:jc w:val="right"/>
            </w:pPr>
            <w:r>
              <w:rPr>
                <w:rFonts w:ascii="Times New Roman" w:eastAsia="宋体" w:hAnsi="Times New Roman"/>
                <w:sz w:val="16"/>
              </w:rPr>
              <w:t>109.89</w:t>
            </w: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2110101</w:t>
            </w:r>
          </w:p>
        </w:tc>
        <w:tc>
          <w:tcPr>
            <w:tcW w:w="3734" w:type="dxa"/>
            <w:vAlign w:val="center"/>
          </w:tcPr>
          <w:p w:rsidR="006D1BC8" w:rsidRDefault="006E5AC9">
            <w:pPr>
              <w:snapToGrid w:val="0"/>
            </w:pPr>
            <w:r>
              <w:rPr>
                <w:rFonts w:ascii="Times New Roman" w:eastAsia="宋体" w:hAnsi="Times New Roman"/>
                <w:sz w:val="16"/>
              </w:rPr>
              <w:t xml:space="preserve">　行政运行</w:t>
            </w:r>
          </w:p>
        </w:tc>
        <w:tc>
          <w:tcPr>
            <w:tcW w:w="1533" w:type="dxa"/>
            <w:vAlign w:val="center"/>
          </w:tcPr>
          <w:p w:rsidR="006D1BC8" w:rsidRDefault="006E5AC9">
            <w:pPr>
              <w:snapToGrid w:val="0"/>
              <w:jc w:val="right"/>
            </w:pPr>
            <w:r>
              <w:rPr>
                <w:rFonts w:ascii="Times New Roman" w:eastAsia="宋体" w:hAnsi="Times New Roman"/>
                <w:sz w:val="16"/>
              </w:rPr>
              <w:t>1,341.86</w:t>
            </w:r>
          </w:p>
        </w:tc>
        <w:tc>
          <w:tcPr>
            <w:tcW w:w="1374" w:type="dxa"/>
            <w:vAlign w:val="center"/>
          </w:tcPr>
          <w:p w:rsidR="006D1BC8" w:rsidRDefault="006E5AC9">
            <w:pPr>
              <w:snapToGrid w:val="0"/>
              <w:jc w:val="right"/>
            </w:pPr>
            <w:r>
              <w:rPr>
                <w:rFonts w:ascii="Times New Roman" w:eastAsia="宋体" w:hAnsi="Times New Roman"/>
                <w:sz w:val="16"/>
              </w:rPr>
              <w:t>1,231.97</w:t>
            </w:r>
          </w:p>
        </w:tc>
        <w:tc>
          <w:tcPr>
            <w:tcW w:w="1470" w:type="dxa"/>
            <w:vAlign w:val="center"/>
          </w:tcPr>
          <w:p w:rsidR="006D1BC8" w:rsidRDefault="006E5AC9">
            <w:pPr>
              <w:snapToGrid w:val="0"/>
              <w:jc w:val="right"/>
            </w:pPr>
            <w:r>
              <w:rPr>
                <w:rFonts w:ascii="Times New Roman" w:eastAsia="宋体" w:hAnsi="Times New Roman"/>
                <w:sz w:val="16"/>
              </w:rPr>
              <w:t>109.89</w:t>
            </w: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w:t>
            </w:r>
          </w:p>
        </w:tc>
        <w:tc>
          <w:tcPr>
            <w:tcW w:w="3734" w:type="dxa"/>
            <w:vAlign w:val="center"/>
          </w:tcPr>
          <w:p w:rsidR="006D1BC8" w:rsidRDefault="006E5AC9">
            <w:pPr>
              <w:snapToGrid w:val="0"/>
            </w:pPr>
            <w:r>
              <w:rPr>
                <w:rFonts w:ascii="Times New Roman" w:eastAsia="宋体" w:hAnsi="Times New Roman"/>
                <w:sz w:val="16"/>
              </w:rPr>
              <w:t xml:space="preserve">　环境监测与监察</w:t>
            </w:r>
          </w:p>
        </w:tc>
        <w:tc>
          <w:tcPr>
            <w:tcW w:w="1533" w:type="dxa"/>
            <w:vAlign w:val="center"/>
          </w:tcPr>
          <w:p w:rsidR="006D1BC8" w:rsidRDefault="006E5AC9">
            <w:pPr>
              <w:snapToGrid w:val="0"/>
              <w:jc w:val="right"/>
            </w:pPr>
            <w:r>
              <w:rPr>
                <w:rFonts w:ascii="Times New Roman" w:eastAsia="宋体" w:hAnsi="Times New Roman"/>
                <w:sz w:val="16"/>
              </w:rPr>
              <w:t>213.88</w:t>
            </w:r>
          </w:p>
        </w:tc>
        <w:tc>
          <w:tcPr>
            <w:tcW w:w="1374" w:type="dxa"/>
            <w:vAlign w:val="center"/>
          </w:tcPr>
          <w:p w:rsidR="006D1BC8" w:rsidRDefault="006D1BC8">
            <w:pPr>
              <w:snapToGrid w:val="0"/>
              <w:jc w:val="right"/>
            </w:pPr>
          </w:p>
        </w:tc>
        <w:tc>
          <w:tcPr>
            <w:tcW w:w="1470" w:type="dxa"/>
            <w:vAlign w:val="center"/>
          </w:tcPr>
          <w:p w:rsidR="006D1BC8" w:rsidRDefault="006E5AC9">
            <w:pPr>
              <w:snapToGrid w:val="0"/>
              <w:jc w:val="right"/>
            </w:pPr>
            <w:r>
              <w:rPr>
                <w:rFonts w:ascii="Times New Roman" w:eastAsia="宋体" w:hAnsi="Times New Roman"/>
                <w:sz w:val="16"/>
              </w:rPr>
              <w:t>213.88</w:t>
            </w: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2110204</w:t>
            </w:r>
          </w:p>
        </w:tc>
        <w:tc>
          <w:tcPr>
            <w:tcW w:w="3734" w:type="dxa"/>
            <w:vAlign w:val="center"/>
          </w:tcPr>
          <w:p w:rsidR="006D1BC8" w:rsidRDefault="006E5AC9">
            <w:pPr>
              <w:snapToGrid w:val="0"/>
            </w:pPr>
            <w:r>
              <w:rPr>
                <w:rFonts w:ascii="Times New Roman" w:eastAsia="宋体" w:hAnsi="Times New Roman"/>
                <w:sz w:val="16"/>
              </w:rPr>
              <w:t xml:space="preserve">　核与辐射安全监督</w:t>
            </w:r>
          </w:p>
        </w:tc>
        <w:tc>
          <w:tcPr>
            <w:tcW w:w="1533" w:type="dxa"/>
            <w:vAlign w:val="center"/>
          </w:tcPr>
          <w:p w:rsidR="006D1BC8" w:rsidRDefault="006E5AC9">
            <w:pPr>
              <w:snapToGrid w:val="0"/>
              <w:jc w:val="right"/>
            </w:pPr>
            <w:r>
              <w:rPr>
                <w:rFonts w:ascii="Times New Roman" w:eastAsia="宋体" w:hAnsi="Times New Roman"/>
                <w:sz w:val="16"/>
              </w:rPr>
              <w:t>6.95</w:t>
            </w:r>
          </w:p>
        </w:tc>
        <w:tc>
          <w:tcPr>
            <w:tcW w:w="1374" w:type="dxa"/>
            <w:vAlign w:val="center"/>
          </w:tcPr>
          <w:p w:rsidR="006D1BC8" w:rsidRDefault="006D1BC8">
            <w:pPr>
              <w:snapToGrid w:val="0"/>
              <w:jc w:val="right"/>
            </w:pPr>
          </w:p>
        </w:tc>
        <w:tc>
          <w:tcPr>
            <w:tcW w:w="1470" w:type="dxa"/>
            <w:vAlign w:val="center"/>
          </w:tcPr>
          <w:p w:rsidR="006D1BC8" w:rsidRDefault="006E5AC9">
            <w:pPr>
              <w:snapToGrid w:val="0"/>
              <w:jc w:val="right"/>
            </w:pPr>
            <w:r>
              <w:rPr>
                <w:rFonts w:ascii="Times New Roman" w:eastAsia="宋体" w:hAnsi="Times New Roman"/>
                <w:sz w:val="16"/>
              </w:rPr>
              <w:t>6.95</w:t>
            </w: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2110299</w:t>
            </w:r>
          </w:p>
        </w:tc>
        <w:tc>
          <w:tcPr>
            <w:tcW w:w="3734" w:type="dxa"/>
            <w:vAlign w:val="center"/>
          </w:tcPr>
          <w:p w:rsidR="006D1BC8" w:rsidRDefault="006E5AC9">
            <w:pPr>
              <w:snapToGrid w:val="0"/>
              <w:rPr>
                <w:lang w:eastAsia="zh-CN"/>
              </w:rPr>
            </w:pPr>
            <w:r>
              <w:rPr>
                <w:rFonts w:ascii="Times New Roman" w:eastAsia="宋体" w:hAnsi="Times New Roman"/>
                <w:sz w:val="16"/>
                <w:lang w:eastAsia="zh-CN"/>
              </w:rPr>
              <w:t xml:space="preserve">　其他环境监测与监察支出</w:t>
            </w:r>
          </w:p>
        </w:tc>
        <w:tc>
          <w:tcPr>
            <w:tcW w:w="1533" w:type="dxa"/>
            <w:vAlign w:val="center"/>
          </w:tcPr>
          <w:p w:rsidR="006D1BC8" w:rsidRDefault="006E5AC9">
            <w:pPr>
              <w:snapToGrid w:val="0"/>
              <w:jc w:val="right"/>
            </w:pPr>
            <w:r>
              <w:rPr>
                <w:rFonts w:ascii="Times New Roman" w:eastAsia="宋体" w:hAnsi="Times New Roman"/>
                <w:sz w:val="16"/>
              </w:rPr>
              <w:t>206.93</w:t>
            </w:r>
          </w:p>
        </w:tc>
        <w:tc>
          <w:tcPr>
            <w:tcW w:w="1374" w:type="dxa"/>
            <w:vAlign w:val="center"/>
          </w:tcPr>
          <w:p w:rsidR="006D1BC8" w:rsidRDefault="006D1BC8">
            <w:pPr>
              <w:snapToGrid w:val="0"/>
              <w:jc w:val="right"/>
            </w:pPr>
          </w:p>
        </w:tc>
        <w:tc>
          <w:tcPr>
            <w:tcW w:w="1470" w:type="dxa"/>
            <w:vAlign w:val="center"/>
          </w:tcPr>
          <w:p w:rsidR="006D1BC8" w:rsidRDefault="006E5AC9">
            <w:pPr>
              <w:snapToGrid w:val="0"/>
              <w:jc w:val="right"/>
            </w:pPr>
            <w:r>
              <w:rPr>
                <w:rFonts w:ascii="Times New Roman" w:eastAsia="宋体" w:hAnsi="Times New Roman"/>
                <w:sz w:val="16"/>
              </w:rPr>
              <w:t>206.93</w:t>
            </w: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b/>
                <w:sz w:val="16"/>
              </w:rPr>
              <w:t>221</w:t>
            </w:r>
          </w:p>
        </w:tc>
        <w:tc>
          <w:tcPr>
            <w:tcW w:w="3734" w:type="dxa"/>
            <w:vAlign w:val="center"/>
          </w:tcPr>
          <w:p w:rsidR="006D1BC8" w:rsidRDefault="006E5AC9">
            <w:pPr>
              <w:snapToGrid w:val="0"/>
            </w:pPr>
            <w:r>
              <w:rPr>
                <w:rFonts w:ascii="Times New Roman" w:eastAsia="宋体" w:hAnsi="Times New Roman"/>
                <w:b/>
                <w:sz w:val="16"/>
              </w:rPr>
              <w:t>住房保障支出</w:t>
            </w:r>
          </w:p>
        </w:tc>
        <w:tc>
          <w:tcPr>
            <w:tcW w:w="1533" w:type="dxa"/>
            <w:vAlign w:val="center"/>
          </w:tcPr>
          <w:p w:rsidR="006D1BC8" w:rsidRDefault="006E5AC9">
            <w:pPr>
              <w:snapToGrid w:val="0"/>
              <w:jc w:val="right"/>
            </w:pPr>
            <w:r>
              <w:rPr>
                <w:rFonts w:ascii="Times New Roman" w:eastAsia="宋体" w:hAnsi="Times New Roman"/>
                <w:b/>
                <w:sz w:val="16"/>
              </w:rPr>
              <w:t>346.45</w:t>
            </w:r>
          </w:p>
        </w:tc>
        <w:tc>
          <w:tcPr>
            <w:tcW w:w="1374" w:type="dxa"/>
            <w:vAlign w:val="center"/>
          </w:tcPr>
          <w:p w:rsidR="006D1BC8" w:rsidRDefault="006E5AC9">
            <w:pPr>
              <w:snapToGrid w:val="0"/>
              <w:jc w:val="right"/>
            </w:pPr>
            <w:r>
              <w:rPr>
                <w:rFonts w:ascii="Times New Roman" w:eastAsia="宋体" w:hAnsi="Times New Roman"/>
                <w:b/>
                <w:sz w:val="16"/>
              </w:rPr>
              <w:t>346.45</w:t>
            </w:r>
          </w:p>
        </w:tc>
        <w:tc>
          <w:tcPr>
            <w:tcW w:w="1470" w:type="dxa"/>
            <w:vAlign w:val="center"/>
          </w:tcPr>
          <w:p w:rsidR="006D1BC8" w:rsidRDefault="006D1BC8">
            <w:pPr>
              <w:snapToGrid w:val="0"/>
              <w:jc w:val="right"/>
            </w:pP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w:t>
            </w:r>
          </w:p>
        </w:tc>
        <w:tc>
          <w:tcPr>
            <w:tcW w:w="3734" w:type="dxa"/>
            <w:vAlign w:val="center"/>
          </w:tcPr>
          <w:p w:rsidR="006D1BC8" w:rsidRDefault="006E5AC9">
            <w:pPr>
              <w:snapToGrid w:val="0"/>
            </w:pPr>
            <w:r>
              <w:rPr>
                <w:rFonts w:ascii="Times New Roman" w:eastAsia="宋体" w:hAnsi="Times New Roman"/>
                <w:sz w:val="16"/>
              </w:rPr>
              <w:t xml:space="preserve">　住房改革支出</w:t>
            </w:r>
          </w:p>
        </w:tc>
        <w:tc>
          <w:tcPr>
            <w:tcW w:w="1533" w:type="dxa"/>
            <w:vAlign w:val="center"/>
          </w:tcPr>
          <w:p w:rsidR="006D1BC8" w:rsidRDefault="006E5AC9">
            <w:pPr>
              <w:snapToGrid w:val="0"/>
              <w:jc w:val="right"/>
            </w:pPr>
            <w:r>
              <w:rPr>
                <w:rFonts w:ascii="Times New Roman" w:eastAsia="宋体" w:hAnsi="Times New Roman"/>
                <w:sz w:val="16"/>
              </w:rPr>
              <w:t>346.45</w:t>
            </w:r>
          </w:p>
        </w:tc>
        <w:tc>
          <w:tcPr>
            <w:tcW w:w="1374" w:type="dxa"/>
            <w:vAlign w:val="center"/>
          </w:tcPr>
          <w:p w:rsidR="006D1BC8" w:rsidRDefault="006E5AC9">
            <w:pPr>
              <w:snapToGrid w:val="0"/>
              <w:jc w:val="right"/>
            </w:pPr>
            <w:r>
              <w:rPr>
                <w:rFonts w:ascii="Times New Roman" w:eastAsia="宋体" w:hAnsi="Times New Roman"/>
                <w:sz w:val="16"/>
              </w:rPr>
              <w:t>346.45</w:t>
            </w:r>
          </w:p>
        </w:tc>
        <w:tc>
          <w:tcPr>
            <w:tcW w:w="1470" w:type="dxa"/>
            <w:vAlign w:val="center"/>
          </w:tcPr>
          <w:p w:rsidR="006D1BC8" w:rsidRDefault="006D1BC8">
            <w:pPr>
              <w:snapToGrid w:val="0"/>
              <w:jc w:val="right"/>
            </w:pP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2210201</w:t>
            </w:r>
          </w:p>
        </w:tc>
        <w:tc>
          <w:tcPr>
            <w:tcW w:w="3734" w:type="dxa"/>
            <w:vAlign w:val="center"/>
          </w:tcPr>
          <w:p w:rsidR="006D1BC8" w:rsidRDefault="006E5AC9">
            <w:pPr>
              <w:snapToGrid w:val="0"/>
            </w:pPr>
            <w:r>
              <w:rPr>
                <w:rFonts w:ascii="Times New Roman" w:eastAsia="宋体" w:hAnsi="Times New Roman"/>
                <w:sz w:val="16"/>
              </w:rPr>
              <w:t xml:space="preserve">　住房公积金</w:t>
            </w:r>
          </w:p>
        </w:tc>
        <w:tc>
          <w:tcPr>
            <w:tcW w:w="1533" w:type="dxa"/>
            <w:vAlign w:val="center"/>
          </w:tcPr>
          <w:p w:rsidR="006D1BC8" w:rsidRDefault="006E5AC9">
            <w:pPr>
              <w:snapToGrid w:val="0"/>
              <w:jc w:val="right"/>
            </w:pPr>
            <w:r>
              <w:rPr>
                <w:rFonts w:ascii="Times New Roman" w:eastAsia="宋体" w:hAnsi="Times New Roman"/>
                <w:sz w:val="16"/>
              </w:rPr>
              <w:t>157.05</w:t>
            </w:r>
          </w:p>
        </w:tc>
        <w:tc>
          <w:tcPr>
            <w:tcW w:w="1374" w:type="dxa"/>
            <w:vAlign w:val="center"/>
          </w:tcPr>
          <w:p w:rsidR="006D1BC8" w:rsidRDefault="006E5AC9">
            <w:pPr>
              <w:snapToGrid w:val="0"/>
              <w:jc w:val="right"/>
            </w:pPr>
            <w:r>
              <w:rPr>
                <w:rFonts w:ascii="Times New Roman" w:eastAsia="宋体" w:hAnsi="Times New Roman"/>
                <w:sz w:val="16"/>
              </w:rPr>
              <w:t>157.05</w:t>
            </w:r>
          </w:p>
        </w:tc>
        <w:tc>
          <w:tcPr>
            <w:tcW w:w="1470" w:type="dxa"/>
            <w:vAlign w:val="center"/>
          </w:tcPr>
          <w:p w:rsidR="006D1BC8" w:rsidRDefault="006D1BC8">
            <w:pPr>
              <w:snapToGrid w:val="0"/>
              <w:jc w:val="right"/>
            </w:pP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r w:rsidR="006D1BC8">
        <w:trPr>
          <w:trHeight w:val="216"/>
          <w:jc w:val="center"/>
        </w:trPr>
        <w:tc>
          <w:tcPr>
            <w:tcW w:w="1739"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2210202</w:t>
            </w:r>
          </w:p>
        </w:tc>
        <w:tc>
          <w:tcPr>
            <w:tcW w:w="3734" w:type="dxa"/>
            <w:vAlign w:val="center"/>
          </w:tcPr>
          <w:p w:rsidR="006D1BC8" w:rsidRDefault="006E5AC9">
            <w:pPr>
              <w:snapToGrid w:val="0"/>
            </w:pPr>
            <w:r>
              <w:rPr>
                <w:rFonts w:ascii="Times New Roman" w:eastAsia="宋体" w:hAnsi="Times New Roman"/>
                <w:sz w:val="16"/>
              </w:rPr>
              <w:t xml:space="preserve">　提租补贴</w:t>
            </w:r>
          </w:p>
        </w:tc>
        <w:tc>
          <w:tcPr>
            <w:tcW w:w="1533" w:type="dxa"/>
            <w:vAlign w:val="center"/>
          </w:tcPr>
          <w:p w:rsidR="006D1BC8" w:rsidRDefault="006E5AC9">
            <w:pPr>
              <w:snapToGrid w:val="0"/>
              <w:jc w:val="right"/>
            </w:pPr>
            <w:r>
              <w:rPr>
                <w:rFonts w:ascii="Times New Roman" w:eastAsia="宋体" w:hAnsi="Times New Roman"/>
                <w:sz w:val="16"/>
              </w:rPr>
              <w:t>189.40</w:t>
            </w:r>
          </w:p>
        </w:tc>
        <w:tc>
          <w:tcPr>
            <w:tcW w:w="1374" w:type="dxa"/>
            <w:vAlign w:val="center"/>
          </w:tcPr>
          <w:p w:rsidR="006D1BC8" w:rsidRDefault="006E5AC9">
            <w:pPr>
              <w:snapToGrid w:val="0"/>
              <w:jc w:val="right"/>
            </w:pPr>
            <w:r>
              <w:rPr>
                <w:rFonts w:ascii="Times New Roman" w:eastAsia="宋体" w:hAnsi="Times New Roman"/>
                <w:sz w:val="16"/>
              </w:rPr>
              <w:t>189.40</w:t>
            </w:r>
          </w:p>
        </w:tc>
        <w:tc>
          <w:tcPr>
            <w:tcW w:w="1470" w:type="dxa"/>
            <w:vAlign w:val="center"/>
          </w:tcPr>
          <w:p w:rsidR="006D1BC8" w:rsidRDefault="006D1BC8">
            <w:pPr>
              <w:snapToGrid w:val="0"/>
              <w:jc w:val="right"/>
            </w:pPr>
          </w:p>
        </w:tc>
        <w:tc>
          <w:tcPr>
            <w:tcW w:w="1373" w:type="dxa"/>
            <w:vAlign w:val="center"/>
          </w:tcPr>
          <w:p w:rsidR="006D1BC8" w:rsidRDefault="006D1BC8">
            <w:pPr>
              <w:snapToGrid w:val="0"/>
              <w:jc w:val="right"/>
            </w:pPr>
          </w:p>
        </w:tc>
        <w:tc>
          <w:tcPr>
            <w:tcW w:w="1374" w:type="dxa"/>
            <w:vAlign w:val="center"/>
          </w:tcPr>
          <w:p w:rsidR="006D1BC8" w:rsidRDefault="006D1BC8">
            <w:pPr>
              <w:snapToGrid w:val="0"/>
              <w:jc w:val="right"/>
            </w:pPr>
          </w:p>
        </w:tc>
        <w:tc>
          <w:tcPr>
            <w:tcW w:w="1359" w:type="dxa"/>
            <w:vAlign w:val="center"/>
          </w:tcPr>
          <w:p w:rsidR="006D1BC8" w:rsidRDefault="006D1BC8">
            <w:pPr>
              <w:snapToGrid w:val="0"/>
              <w:jc w:val="right"/>
            </w:pPr>
          </w:p>
        </w:tc>
      </w:tr>
    </w:tbl>
    <w:p w:rsidR="006D1BC8" w:rsidRDefault="006E5AC9">
      <w:pPr>
        <w:keepLines/>
        <w:snapToGrid w:val="0"/>
        <w:spacing w:after="0" w:line="550" w:lineRule="exact"/>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注：</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科目编码</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和</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科目名称</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均为必填项。</w:t>
      </w:r>
    </w:p>
    <w:p w:rsidR="006D1BC8" w:rsidRDefault="006D1BC8">
      <w:pPr>
        <w:snapToGrid w:val="0"/>
        <w:spacing w:after="0" w:line="550" w:lineRule="exact"/>
        <w:rPr>
          <w:rFonts w:ascii="Times New Roman" w:eastAsia="宋体" w:hAnsi="Times New Roman" w:cs="Times New Roman"/>
          <w:sz w:val="20"/>
          <w:szCs w:val="20"/>
          <w:lang w:eastAsia="zh-CN"/>
        </w:rPr>
        <w:sectPr w:rsidR="006D1BC8">
          <w:pgSz w:w="16838" w:h="11906" w:orient="landscape"/>
          <w:pgMar w:top="1800" w:right="1440" w:bottom="1800" w:left="1440" w:header="851" w:footer="992" w:gutter="0"/>
          <w:cols w:space="425"/>
          <w:docGrid w:type="lines" w:linePitch="312"/>
        </w:sectPr>
      </w:pPr>
    </w:p>
    <w:tbl>
      <w:tblPr>
        <w:tblW w:w="10960" w:type="dxa"/>
        <w:jc w:val="center"/>
        <w:tblLayout w:type="fixed"/>
        <w:tblLook w:val="04A0" w:firstRow="1" w:lastRow="0" w:firstColumn="1" w:lastColumn="0" w:noHBand="0" w:noVBand="1"/>
      </w:tblPr>
      <w:tblGrid>
        <w:gridCol w:w="2192"/>
        <w:gridCol w:w="1360"/>
        <w:gridCol w:w="2266"/>
        <w:gridCol w:w="1575"/>
        <w:gridCol w:w="1296"/>
        <w:gridCol w:w="1160"/>
        <w:gridCol w:w="1111"/>
      </w:tblGrid>
      <w:tr w:rsidR="006D1BC8">
        <w:trPr>
          <w:trHeight w:hRule="exact" w:val="567"/>
          <w:jc w:val="center"/>
        </w:trPr>
        <w:tc>
          <w:tcPr>
            <w:tcW w:w="10960" w:type="dxa"/>
            <w:gridSpan w:val="7"/>
            <w:tcBorders>
              <w:top w:val="nil"/>
              <w:left w:val="nil"/>
              <w:bottom w:val="nil"/>
              <w:right w:val="nil"/>
            </w:tcBorders>
            <w:shd w:val="clear" w:color="auto" w:fill="auto"/>
            <w:vAlign w:val="center"/>
          </w:tcPr>
          <w:p w:rsidR="006D1BC8" w:rsidRDefault="006E5AC9">
            <w:pPr>
              <w:snapToGrid w:val="0"/>
              <w:spacing w:after="0"/>
              <w:jc w:val="center"/>
              <w:rPr>
                <w:rFonts w:ascii="Times New Roman" w:eastAsia="方正小标宋_GBK" w:hAnsi="Times New Roman" w:cs="Times New Roman"/>
                <w:sz w:val="32"/>
                <w:szCs w:val="32"/>
                <w:lang w:eastAsia="zh-CN"/>
              </w:rPr>
            </w:pPr>
            <w:bookmarkStart w:id="2" w:name="RANGE!A1:F35"/>
            <w:r>
              <w:rPr>
                <w:rFonts w:ascii="Times New Roman" w:eastAsia="方正小标宋_GBK" w:hAnsi="Times New Roman" w:cs="Times New Roman"/>
                <w:sz w:val="32"/>
                <w:szCs w:val="32"/>
                <w:lang w:eastAsia="zh-CN"/>
              </w:rPr>
              <w:lastRenderedPageBreak/>
              <w:t>财政拨款收入支出决算总表</w:t>
            </w:r>
            <w:bookmarkEnd w:id="2"/>
          </w:p>
        </w:tc>
      </w:tr>
      <w:tr w:rsidR="006D1BC8">
        <w:trPr>
          <w:trHeight w:val="283"/>
          <w:jc w:val="center"/>
        </w:trPr>
        <w:tc>
          <w:tcPr>
            <w:tcW w:w="2192"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方正小标宋_GBK" w:hAnsi="Times New Roman" w:cs="Times New Roman"/>
                <w:sz w:val="18"/>
                <w:szCs w:val="18"/>
                <w:lang w:eastAsia="zh-CN"/>
              </w:rPr>
            </w:pPr>
          </w:p>
        </w:tc>
        <w:tc>
          <w:tcPr>
            <w:tcW w:w="1360"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18"/>
                <w:szCs w:val="18"/>
                <w:lang w:eastAsia="zh-CN"/>
              </w:rPr>
            </w:pPr>
          </w:p>
        </w:tc>
        <w:tc>
          <w:tcPr>
            <w:tcW w:w="2266"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18"/>
                <w:szCs w:val="18"/>
                <w:lang w:eastAsia="zh-CN"/>
              </w:rPr>
            </w:pPr>
          </w:p>
        </w:tc>
        <w:tc>
          <w:tcPr>
            <w:tcW w:w="1575"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18"/>
                <w:szCs w:val="18"/>
                <w:lang w:eastAsia="zh-CN"/>
              </w:rPr>
            </w:pPr>
          </w:p>
        </w:tc>
        <w:tc>
          <w:tcPr>
            <w:tcW w:w="3567" w:type="dxa"/>
            <w:gridSpan w:val="3"/>
            <w:tcBorders>
              <w:top w:val="nil"/>
              <w:left w:val="nil"/>
              <w:bottom w:val="nil"/>
              <w:right w:val="nil"/>
            </w:tcBorders>
            <w:shd w:val="clear" w:color="auto" w:fill="auto"/>
            <w:vAlign w:val="center"/>
          </w:tcPr>
          <w:p w:rsidR="006D1BC8" w:rsidRDefault="006E5AC9">
            <w:pPr>
              <w:tabs>
                <w:tab w:val="center" w:pos="1159"/>
                <w:tab w:val="right" w:pos="2439"/>
              </w:tabs>
              <w:snapToGrid w:val="0"/>
              <w:spacing w:after="0"/>
              <w:ind w:firstLineChars="850" w:firstLine="1700"/>
              <w:jc w:val="right"/>
              <w:rPr>
                <w:rFonts w:ascii="Times New Roman" w:eastAsia="宋体" w:hAnsi="Times New Roman" w:cs="Times New Roman"/>
                <w:sz w:val="13"/>
                <w:szCs w:val="13"/>
              </w:rPr>
            </w:pPr>
            <w:r>
              <w:rPr>
                <w:rFonts w:ascii="宋体" w:eastAsia="宋体" w:hAnsi="宋体" w:cs="宋体" w:hint="eastAsia"/>
                <w:sz w:val="20"/>
                <w:szCs w:val="20"/>
              </w:rPr>
              <w:t>公开</w:t>
            </w:r>
            <w:r>
              <w:rPr>
                <w:rFonts w:ascii="宋体" w:eastAsia="宋体" w:hAnsi="宋体" w:cs="宋体" w:hint="eastAsia"/>
                <w:sz w:val="20"/>
                <w:szCs w:val="20"/>
              </w:rPr>
              <w:t>04</w:t>
            </w:r>
            <w:r>
              <w:rPr>
                <w:rFonts w:ascii="宋体" w:eastAsia="宋体" w:hAnsi="宋体" w:cs="宋体" w:hint="eastAsia"/>
                <w:sz w:val="20"/>
                <w:szCs w:val="20"/>
              </w:rPr>
              <w:t>表</w:t>
            </w:r>
          </w:p>
        </w:tc>
      </w:tr>
      <w:tr w:rsidR="006D1BC8">
        <w:trPr>
          <w:jc w:val="center"/>
        </w:trPr>
        <w:tc>
          <w:tcPr>
            <w:tcW w:w="5818" w:type="dxa"/>
            <w:gridSpan w:val="3"/>
            <w:tcBorders>
              <w:top w:val="nil"/>
              <w:left w:val="nil"/>
              <w:bottom w:val="nil"/>
              <w:right w:val="nil"/>
            </w:tcBorders>
            <w:shd w:val="clear" w:color="auto" w:fill="auto"/>
            <w:vAlign w:val="center"/>
          </w:tcPr>
          <w:p w:rsidR="006D1BC8" w:rsidRDefault="006E5AC9">
            <w:pPr>
              <w:tabs>
                <w:tab w:val="left" w:pos="3777"/>
              </w:tabs>
              <w:snapToGrid w:val="0"/>
              <w:spacing w:after="0"/>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单位名称：</w:t>
            </w:r>
            <w:r w:rsidR="002C5519">
              <w:rPr>
                <w:rFonts w:ascii="Times New Roman" w:eastAsia="宋体" w:hAnsi="Times New Roman" w:cs="Times New Roman"/>
                <w:sz w:val="16"/>
                <w:szCs w:val="16"/>
                <w:lang w:eastAsia="zh-CN"/>
              </w:rPr>
              <w:t>南通市生态环境综合行政执法局</w:t>
            </w:r>
          </w:p>
        </w:tc>
        <w:tc>
          <w:tcPr>
            <w:tcW w:w="1575"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16"/>
                <w:szCs w:val="16"/>
                <w:lang w:eastAsia="zh-CN"/>
              </w:rPr>
            </w:pPr>
          </w:p>
        </w:tc>
        <w:tc>
          <w:tcPr>
            <w:tcW w:w="3567" w:type="dxa"/>
            <w:gridSpan w:val="3"/>
            <w:tcBorders>
              <w:top w:val="nil"/>
              <w:left w:val="nil"/>
              <w:bottom w:val="nil"/>
              <w:right w:val="nil"/>
            </w:tcBorders>
            <w:shd w:val="clear" w:color="auto" w:fill="auto"/>
            <w:vAlign w:val="center"/>
          </w:tcPr>
          <w:p w:rsidR="006D1BC8" w:rsidRDefault="006E5AC9">
            <w:pPr>
              <w:snapToGrid w:val="0"/>
              <w:spacing w:after="0"/>
              <w:ind w:firstLineChars="600" w:firstLine="960"/>
              <w:jc w:val="right"/>
              <w:rPr>
                <w:rFonts w:ascii="Times New Roman" w:eastAsia="宋体" w:hAnsi="Times New Roman" w:cs="Times New Roman"/>
                <w:sz w:val="16"/>
                <w:szCs w:val="16"/>
              </w:rPr>
            </w:pPr>
            <w:r>
              <w:rPr>
                <w:rFonts w:ascii="Times New Roman" w:eastAsia="宋体" w:hAnsi="Times New Roman" w:cs="Times New Roman"/>
                <w:sz w:val="16"/>
                <w:szCs w:val="16"/>
              </w:rPr>
              <w:t>金额单位：万元</w:t>
            </w:r>
          </w:p>
        </w:tc>
      </w:tr>
      <w:tr w:rsidR="006D1BC8">
        <w:trPr>
          <w:trHeight w:hRule="exact" w:val="317"/>
          <w:jc w:val="center"/>
        </w:trPr>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收</w:t>
            </w:r>
            <w:r>
              <w:rPr>
                <w:rFonts w:ascii="Times New Roman" w:eastAsia="宋体" w:hAnsi="Times New Roman" w:cs="Times New Roman"/>
                <w:b/>
                <w:bCs/>
                <w:sz w:val="20"/>
                <w:szCs w:val="20"/>
              </w:rPr>
              <w:t xml:space="preserve">     </w:t>
            </w:r>
            <w:r>
              <w:rPr>
                <w:rFonts w:ascii="Times New Roman" w:eastAsia="宋体" w:hAnsi="Times New Roman" w:cs="Times New Roman"/>
                <w:b/>
                <w:bCs/>
                <w:sz w:val="20"/>
                <w:szCs w:val="20"/>
              </w:rPr>
              <w:t>入</w:t>
            </w:r>
          </w:p>
        </w:tc>
        <w:tc>
          <w:tcPr>
            <w:tcW w:w="7408" w:type="dxa"/>
            <w:gridSpan w:val="5"/>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支</w:t>
            </w:r>
            <w:r>
              <w:rPr>
                <w:rFonts w:ascii="Times New Roman" w:eastAsia="宋体" w:hAnsi="Times New Roman" w:cs="Times New Roman"/>
                <w:b/>
                <w:bCs/>
                <w:sz w:val="20"/>
                <w:szCs w:val="20"/>
              </w:rPr>
              <w:t xml:space="preserve">     </w:t>
            </w:r>
            <w:r>
              <w:rPr>
                <w:rFonts w:ascii="Times New Roman" w:eastAsia="宋体" w:hAnsi="Times New Roman" w:cs="Times New Roman"/>
                <w:b/>
                <w:bCs/>
                <w:sz w:val="20"/>
                <w:szCs w:val="20"/>
              </w:rPr>
              <w:t>出</w:t>
            </w:r>
          </w:p>
        </w:tc>
      </w:tr>
      <w:tr w:rsidR="006D1BC8">
        <w:trPr>
          <w:trHeight w:hRule="exact" w:val="276"/>
          <w:jc w:val="center"/>
        </w:trPr>
        <w:tc>
          <w:tcPr>
            <w:tcW w:w="2192" w:type="dxa"/>
            <w:vMerge w:val="restart"/>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项</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目</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决算数</w:t>
            </w:r>
          </w:p>
        </w:tc>
        <w:tc>
          <w:tcPr>
            <w:tcW w:w="2266" w:type="dxa"/>
            <w:vMerge w:val="restart"/>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按功能分类</w:t>
            </w:r>
          </w:p>
        </w:tc>
        <w:tc>
          <w:tcPr>
            <w:tcW w:w="5142" w:type="dxa"/>
            <w:gridSpan w:val="4"/>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决算数</w:t>
            </w:r>
          </w:p>
        </w:tc>
      </w:tr>
      <w:tr w:rsidR="006D1BC8">
        <w:trPr>
          <w:trHeight w:hRule="exact" w:val="651"/>
          <w:jc w:val="center"/>
        </w:trPr>
        <w:tc>
          <w:tcPr>
            <w:tcW w:w="2192" w:type="dxa"/>
            <w:vMerge/>
            <w:tcBorders>
              <w:top w:val="nil"/>
              <w:left w:val="single" w:sz="4" w:space="0" w:color="auto"/>
              <w:bottom w:val="single" w:sz="4" w:space="0" w:color="auto"/>
              <w:right w:val="single" w:sz="4" w:space="0" w:color="auto"/>
            </w:tcBorders>
            <w:vAlign w:val="center"/>
          </w:tcPr>
          <w:p w:rsidR="006D1BC8" w:rsidRDefault="006D1BC8">
            <w:pPr>
              <w:snapToGrid w:val="0"/>
              <w:rPr>
                <w:rFonts w:ascii="Times New Roman" w:eastAsia="宋体" w:hAnsi="Times New Roman" w:cs="Times New Roman"/>
                <w:sz w:val="20"/>
                <w:szCs w:val="20"/>
              </w:rPr>
            </w:pPr>
          </w:p>
        </w:tc>
        <w:tc>
          <w:tcPr>
            <w:tcW w:w="1360" w:type="dxa"/>
            <w:vMerge/>
            <w:tcBorders>
              <w:top w:val="nil"/>
              <w:left w:val="single" w:sz="4" w:space="0" w:color="auto"/>
              <w:bottom w:val="single" w:sz="4" w:space="0" w:color="auto"/>
              <w:right w:val="single" w:sz="4" w:space="0" w:color="auto"/>
            </w:tcBorders>
            <w:vAlign w:val="center"/>
          </w:tcPr>
          <w:p w:rsidR="006D1BC8" w:rsidRDefault="006D1BC8">
            <w:pPr>
              <w:snapToGrid w:val="0"/>
              <w:rPr>
                <w:rFonts w:ascii="Times New Roman" w:eastAsia="宋体" w:hAnsi="Times New Roman" w:cs="Times New Roman"/>
                <w:sz w:val="20"/>
                <w:szCs w:val="20"/>
              </w:rPr>
            </w:pPr>
          </w:p>
        </w:tc>
        <w:tc>
          <w:tcPr>
            <w:tcW w:w="2266" w:type="dxa"/>
            <w:vMerge/>
            <w:tcBorders>
              <w:top w:val="nil"/>
              <w:left w:val="single" w:sz="4" w:space="0" w:color="auto"/>
              <w:bottom w:val="single" w:sz="4" w:space="0" w:color="auto"/>
              <w:right w:val="single" w:sz="4" w:space="0" w:color="auto"/>
            </w:tcBorders>
            <w:vAlign w:val="center"/>
          </w:tcPr>
          <w:p w:rsidR="006D1BC8" w:rsidRDefault="006D1BC8">
            <w:pPr>
              <w:snapToGrid w:val="0"/>
              <w:rPr>
                <w:rFonts w:ascii="Times New Roman" w:eastAsia="宋体" w:hAnsi="Times New Roman" w:cs="Times New Roman"/>
                <w:sz w:val="20"/>
                <w:szCs w:val="20"/>
              </w:rPr>
            </w:pPr>
          </w:p>
        </w:tc>
        <w:tc>
          <w:tcPr>
            <w:tcW w:w="1575"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rPr>
              <w:t>小计</w:t>
            </w:r>
          </w:p>
        </w:tc>
        <w:tc>
          <w:tcPr>
            <w:tcW w:w="129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14"/>
                <w:szCs w:val="14"/>
                <w:lang w:eastAsia="zh-CN"/>
              </w:rPr>
            </w:pPr>
            <w:r>
              <w:rPr>
                <w:rFonts w:ascii="Times New Roman" w:eastAsia="宋体" w:hAnsi="Times New Roman" w:cs="Times New Roman"/>
                <w:sz w:val="14"/>
                <w:szCs w:val="14"/>
                <w:lang w:eastAsia="zh-CN"/>
              </w:rPr>
              <w:t>一般公共预算财政拨款</w:t>
            </w:r>
          </w:p>
        </w:tc>
        <w:tc>
          <w:tcPr>
            <w:tcW w:w="11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14"/>
                <w:szCs w:val="14"/>
                <w:lang w:eastAsia="zh-CN"/>
              </w:rPr>
            </w:pPr>
            <w:r>
              <w:rPr>
                <w:rFonts w:ascii="Times New Roman" w:eastAsia="宋体" w:hAnsi="Times New Roman" w:cs="Times New Roman"/>
                <w:sz w:val="14"/>
                <w:szCs w:val="14"/>
                <w:lang w:eastAsia="zh-CN"/>
              </w:rPr>
              <w:t>政府性基金预算财政拨款</w:t>
            </w:r>
          </w:p>
        </w:tc>
        <w:tc>
          <w:tcPr>
            <w:tcW w:w="1111"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14"/>
                <w:szCs w:val="14"/>
                <w:highlight w:val="yellow"/>
                <w:lang w:eastAsia="zh-CN"/>
              </w:rPr>
            </w:pPr>
            <w:r>
              <w:rPr>
                <w:rFonts w:ascii="Times New Roman" w:eastAsia="宋体" w:hAnsi="Times New Roman" w:cs="Times New Roman" w:hint="eastAsia"/>
                <w:sz w:val="14"/>
                <w:szCs w:val="14"/>
                <w:lang w:eastAsia="zh-CN"/>
              </w:rPr>
              <w:t>国有资本</w:t>
            </w:r>
            <w:r>
              <w:rPr>
                <w:rFonts w:ascii="Times New Roman" w:eastAsia="宋体" w:hAnsi="Times New Roman" w:cs="Times New Roman"/>
                <w:sz w:val="14"/>
                <w:szCs w:val="14"/>
                <w:lang w:eastAsia="zh-CN"/>
              </w:rPr>
              <w:t>经营预算财政拨款</w:t>
            </w: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一、一般公共预算财政拨款</w:t>
            </w:r>
            <w:r>
              <w:rPr>
                <w:rFonts w:ascii="Times New Roman" w:eastAsia="宋体" w:hAnsi="Times New Roman" w:cs="Times New Roman" w:hint="eastAsia"/>
                <w:sz w:val="13"/>
                <w:szCs w:val="13"/>
                <w:lang w:eastAsia="zh-CN"/>
              </w:rPr>
              <w:t>收入</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一、一般公共服务支出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二、政府性基金预算财政拨款</w:t>
            </w:r>
            <w:r>
              <w:rPr>
                <w:rFonts w:ascii="Times New Roman" w:eastAsia="宋体" w:hAnsi="Times New Roman" w:cs="Times New Roman" w:hint="eastAsia"/>
                <w:sz w:val="13"/>
                <w:szCs w:val="13"/>
                <w:lang w:eastAsia="zh-CN"/>
              </w:rPr>
              <w:t>收入</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二、外交支出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tabs>
                <w:tab w:val="right" w:pos="1356"/>
              </w:tabs>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tabs>
                <w:tab w:val="left" w:pos="379"/>
                <w:tab w:val="right" w:pos="1116"/>
              </w:tabs>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highlight w:val="yellow"/>
                <w:lang w:eastAsia="zh-CN"/>
              </w:rPr>
            </w:pPr>
            <w:r>
              <w:rPr>
                <w:rFonts w:ascii="Times New Roman" w:eastAsia="宋体" w:hAnsi="Times New Roman" w:cs="Times New Roman" w:hint="eastAsia"/>
                <w:sz w:val="12"/>
                <w:szCs w:val="12"/>
                <w:lang w:eastAsia="zh-CN"/>
              </w:rPr>
              <w:t>三</w:t>
            </w:r>
            <w:r>
              <w:rPr>
                <w:rFonts w:ascii="Times New Roman" w:eastAsia="宋体" w:hAnsi="Times New Roman" w:cs="Times New Roman"/>
                <w:sz w:val="12"/>
                <w:szCs w:val="12"/>
                <w:lang w:eastAsia="zh-CN"/>
              </w:rPr>
              <w:t>、</w:t>
            </w:r>
            <w:r>
              <w:rPr>
                <w:rFonts w:ascii="Times New Roman" w:eastAsia="宋体" w:hAnsi="Times New Roman" w:cs="Times New Roman" w:hint="eastAsia"/>
                <w:sz w:val="12"/>
                <w:szCs w:val="12"/>
                <w:lang w:eastAsia="zh-CN"/>
              </w:rPr>
              <w:t>国有</w:t>
            </w:r>
            <w:r>
              <w:rPr>
                <w:rFonts w:ascii="Times New Roman" w:eastAsia="宋体" w:hAnsi="Times New Roman" w:cs="Times New Roman"/>
                <w:sz w:val="12"/>
                <w:szCs w:val="12"/>
                <w:lang w:eastAsia="zh-CN"/>
              </w:rPr>
              <w:t>资本经营预算财政拨款收入</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三、国防支出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四、公共安全支出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五、教育支出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六、科学技术支出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七、文化</w:t>
            </w:r>
            <w:r>
              <w:rPr>
                <w:rFonts w:ascii="Times New Roman" w:eastAsia="宋体" w:hAnsi="Times New Roman" w:cs="Times New Roman" w:hint="eastAsia"/>
                <w:sz w:val="13"/>
                <w:szCs w:val="13"/>
                <w:lang w:eastAsia="zh-CN"/>
              </w:rPr>
              <w:t>旅游</w:t>
            </w:r>
            <w:r>
              <w:rPr>
                <w:rFonts w:ascii="Times New Roman" w:eastAsia="宋体" w:hAnsi="Times New Roman" w:cs="Times New Roman"/>
                <w:sz w:val="13"/>
                <w:szCs w:val="13"/>
                <w:lang w:eastAsia="zh-CN"/>
              </w:rPr>
              <w:t>体育与传媒支出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八、社会保障和就业支出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九、卫生</w:t>
            </w:r>
            <w:r>
              <w:rPr>
                <w:rFonts w:ascii="Times New Roman" w:eastAsia="宋体" w:hAnsi="Times New Roman" w:cs="Times New Roman" w:hint="eastAsia"/>
                <w:sz w:val="13"/>
                <w:szCs w:val="13"/>
              </w:rPr>
              <w:t>健康</w:t>
            </w:r>
            <w:r>
              <w:rPr>
                <w:rFonts w:ascii="Times New Roman" w:eastAsia="宋体" w:hAnsi="Times New Roman" w:cs="Times New Roman"/>
                <w:sz w:val="13"/>
                <w:szCs w:val="13"/>
              </w:rPr>
              <w:t>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十、节能环保支出</w:t>
            </w:r>
          </w:p>
        </w:tc>
        <w:tc>
          <w:tcPr>
            <w:tcW w:w="1575"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1,555.74</w:t>
            </w:r>
          </w:p>
        </w:tc>
        <w:tc>
          <w:tcPr>
            <w:tcW w:w="129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1,555.74</w:t>
            </w: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十一、城乡社区支出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十二、农林水支出</w:t>
            </w:r>
          </w:p>
        </w:tc>
        <w:tc>
          <w:tcPr>
            <w:tcW w:w="1575"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十三、交通运输支出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十四、资源勘探</w:t>
            </w:r>
            <w:r>
              <w:rPr>
                <w:rFonts w:ascii="Times New Roman" w:eastAsia="宋体" w:hAnsi="Times New Roman" w:cs="Times New Roman" w:hint="eastAsia"/>
                <w:sz w:val="13"/>
                <w:szCs w:val="13"/>
                <w:lang w:eastAsia="zh-CN"/>
              </w:rPr>
              <w:t>工业</w:t>
            </w:r>
            <w:r>
              <w:rPr>
                <w:rFonts w:ascii="Times New Roman" w:eastAsia="宋体" w:hAnsi="Times New Roman" w:cs="Times New Roman"/>
                <w:sz w:val="13"/>
                <w:szCs w:val="13"/>
                <w:lang w:eastAsia="zh-CN"/>
              </w:rPr>
              <w:t>信息等支出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十五、商业服务业等支出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十六、金融支出</w:t>
            </w:r>
          </w:p>
        </w:tc>
        <w:tc>
          <w:tcPr>
            <w:tcW w:w="1575"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十七、援助其他地区支出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十八、</w:t>
            </w:r>
            <w:r>
              <w:rPr>
                <w:rFonts w:ascii="Times New Roman" w:eastAsia="宋体" w:hAnsi="Times New Roman" w:cs="Times New Roman" w:hint="eastAsia"/>
                <w:sz w:val="13"/>
                <w:szCs w:val="13"/>
                <w:lang w:eastAsia="zh-CN"/>
              </w:rPr>
              <w:t>自然</w:t>
            </w:r>
            <w:r>
              <w:rPr>
                <w:rFonts w:ascii="Times New Roman" w:eastAsia="宋体" w:hAnsi="Times New Roman" w:cs="Times New Roman"/>
                <w:sz w:val="13"/>
                <w:szCs w:val="13"/>
                <w:lang w:eastAsia="zh-CN"/>
              </w:rPr>
              <w:t>资源海洋气象等支出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十九、住房保障支出</w:t>
            </w:r>
          </w:p>
        </w:tc>
        <w:tc>
          <w:tcPr>
            <w:tcW w:w="1575"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346.45</w:t>
            </w:r>
          </w:p>
        </w:tc>
        <w:tc>
          <w:tcPr>
            <w:tcW w:w="129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346.45</w:t>
            </w: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二十、粮油物资储备支出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rPr>
                <w:rFonts w:ascii="Times New Roman" w:eastAsia="宋体" w:hAnsi="Times New Roman" w:cs="Times New Roman"/>
                <w:sz w:val="18"/>
                <w:szCs w:val="18"/>
                <w:lang w:eastAsia="zh-CN"/>
              </w:rPr>
            </w:pP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二十</w:t>
            </w:r>
            <w:r>
              <w:rPr>
                <w:rFonts w:ascii="Times New Roman" w:eastAsia="宋体" w:hAnsi="Times New Roman" w:cs="Times New Roman" w:hint="eastAsia"/>
                <w:sz w:val="13"/>
                <w:szCs w:val="13"/>
                <w:lang w:eastAsia="zh-CN"/>
              </w:rPr>
              <w:t>一</w:t>
            </w:r>
            <w:r>
              <w:rPr>
                <w:rFonts w:ascii="Times New Roman" w:eastAsia="宋体" w:hAnsi="Times New Roman" w:cs="Times New Roman"/>
                <w:sz w:val="13"/>
                <w:szCs w:val="13"/>
                <w:lang w:eastAsia="zh-CN"/>
              </w:rPr>
              <w:t>、</w:t>
            </w:r>
            <w:r>
              <w:rPr>
                <w:rFonts w:ascii="Times New Roman" w:eastAsia="宋体" w:hAnsi="Times New Roman" w:cs="Times New Roman" w:hint="eastAsia"/>
                <w:sz w:val="13"/>
                <w:szCs w:val="13"/>
                <w:lang w:eastAsia="zh-CN"/>
              </w:rPr>
              <w:t>国有</w:t>
            </w:r>
            <w:r>
              <w:rPr>
                <w:rFonts w:ascii="Times New Roman" w:eastAsia="宋体" w:hAnsi="Times New Roman" w:cs="Times New Roman"/>
                <w:sz w:val="13"/>
                <w:szCs w:val="13"/>
                <w:lang w:eastAsia="zh-CN"/>
              </w:rPr>
              <w:t>资本经营预算支出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hint="eastAsia"/>
                <w:sz w:val="13"/>
                <w:szCs w:val="13"/>
                <w:lang w:eastAsia="zh-CN"/>
              </w:rPr>
              <w:t>二十二</w:t>
            </w:r>
            <w:r>
              <w:rPr>
                <w:rFonts w:ascii="Times New Roman" w:eastAsia="宋体" w:hAnsi="Times New Roman" w:cs="Times New Roman"/>
                <w:sz w:val="13"/>
                <w:szCs w:val="13"/>
                <w:lang w:eastAsia="zh-CN"/>
              </w:rPr>
              <w:t>、灾害防治及应急管理支出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rPr>
              <w:t>二十</w:t>
            </w:r>
            <w:r>
              <w:rPr>
                <w:rFonts w:ascii="Times New Roman" w:eastAsia="宋体" w:hAnsi="Times New Roman" w:cs="Times New Roman" w:hint="eastAsia"/>
                <w:sz w:val="13"/>
                <w:szCs w:val="13"/>
              </w:rPr>
              <w:t>三</w:t>
            </w:r>
            <w:r>
              <w:rPr>
                <w:rFonts w:ascii="Times New Roman" w:eastAsia="宋体" w:hAnsi="Times New Roman" w:cs="Times New Roman"/>
                <w:sz w:val="13"/>
                <w:szCs w:val="13"/>
              </w:rPr>
              <w:t>、其他支出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8"/>
                <w:szCs w:val="18"/>
                <w:lang w:eastAsia="zh-CN"/>
              </w:rPr>
            </w:pPr>
            <w:r>
              <w:rPr>
                <w:rFonts w:ascii="Times New Roman" w:eastAsia="宋体" w:hAnsi="Times New Roman" w:cs="Times New Roman"/>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　</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二十</w:t>
            </w:r>
            <w:r>
              <w:rPr>
                <w:rFonts w:ascii="Times New Roman" w:eastAsia="宋体" w:hAnsi="Times New Roman" w:cs="Times New Roman" w:hint="eastAsia"/>
                <w:sz w:val="13"/>
                <w:szCs w:val="13"/>
                <w:lang w:eastAsia="zh-CN"/>
              </w:rPr>
              <w:t>四</w:t>
            </w:r>
            <w:r>
              <w:rPr>
                <w:rFonts w:ascii="Times New Roman" w:eastAsia="宋体" w:hAnsi="Times New Roman" w:cs="Times New Roman"/>
                <w:sz w:val="13"/>
                <w:szCs w:val="13"/>
                <w:lang w:eastAsia="zh-CN"/>
              </w:rPr>
              <w:t>、债务还本支出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jc w:val="center"/>
              <w:rPr>
                <w:rFonts w:ascii="Times New Roman" w:eastAsia="宋体" w:hAnsi="Times New Roman" w:cs="Times New Roman"/>
                <w:b/>
                <w:bCs/>
                <w:sz w:val="18"/>
                <w:szCs w:val="18"/>
                <w:lang w:eastAsia="zh-CN"/>
              </w:rPr>
            </w:pP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lang w:eastAsia="zh-CN"/>
              </w:rPr>
            </w:pPr>
            <w:r>
              <w:rPr>
                <w:rFonts w:ascii="Times New Roman" w:eastAsia="宋体" w:hAnsi="Times New Roman" w:cs="Times New Roman"/>
                <w:sz w:val="13"/>
                <w:szCs w:val="13"/>
                <w:lang w:eastAsia="zh-CN"/>
              </w:rPr>
              <w:t>二十</w:t>
            </w:r>
            <w:r>
              <w:rPr>
                <w:rFonts w:ascii="Times New Roman" w:eastAsia="宋体" w:hAnsi="Times New Roman" w:cs="Times New Roman" w:hint="eastAsia"/>
                <w:sz w:val="13"/>
                <w:szCs w:val="13"/>
                <w:lang w:eastAsia="zh-CN"/>
              </w:rPr>
              <w:t>五</w:t>
            </w:r>
            <w:r>
              <w:rPr>
                <w:rFonts w:ascii="Times New Roman" w:eastAsia="宋体" w:hAnsi="Times New Roman" w:cs="Times New Roman"/>
                <w:sz w:val="13"/>
                <w:szCs w:val="13"/>
                <w:lang w:eastAsia="zh-CN"/>
              </w:rPr>
              <w:t>、债务付息支出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b/>
                <w:bCs/>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b/>
                <w:bCs/>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b/>
                <w:bCs/>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D1BC8">
            <w:pPr>
              <w:snapToGrid w:val="0"/>
              <w:spacing w:after="0"/>
              <w:jc w:val="center"/>
              <w:rPr>
                <w:rFonts w:ascii="Times New Roman" w:eastAsia="宋体" w:hAnsi="Times New Roman" w:cs="Times New Roman"/>
                <w:b/>
                <w:bCs/>
                <w:sz w:val="18"/>
                <w:szCs w:val="18"/>
                <w:lang w:eastAsia="zh-CN"/>
              </w:rPr>
            </w:pP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3"/>
                <w:szCs w:val="13"/>
                <w:highlight w:val="yellow"/>
                <w:lang w:eastAsia="zh-CN"/>
              </w:rPr>
            </w:pPr>
            <w:r>
              <w:rPr>
                <w:rFonts w:ascii="Times New Roman" w:eastAsia="宋体" w:hAnsi="Times New Roman" w:cs="Times New Roman"/>
                <w:sz w:val="13"/>
                <w:szCs w:val="13"/>
                <w:lang w:eastAsia="zh-CN"/>
              </w:rPr>
              <w:t>二十</w:t>
            </w:r>
            <w:r>
              <w:rPr>
                <w:rFonts w:ascii="Times New Roman" w:eastAsia="宋体" w:hAnsi="Times New Roman" w:cs="Times New Roman" w:hint="eastAsia"/>
                <w:sz w:val="13"/>
                <w:szCs w:val="13"/>
                <w:lang w:eastAsia="zh-CN"/>
              </w:rPr>
              <w:t>六</w:t>
            </w:r>
            <w:r>
              <w:rPr>
                <w:rFonts w:ascii="Times New Roman" w:eastAsia="宋体" w:hAnsi="Times New Roman" w:cs="Times New Roman"/>
                <w:sz w:val="13"/>
                <w:szCs w:val="13"/>
                <w:lang w:eastAsia="zh-CN"/>
              </w:rPr>
              <w:t>、</w:t>
            </w:r>
            <w:r>
              <w:rPr>
                <w:rFonts w:ascii="Times New Roman" w:eastAsia="宋体" w:hAnsi="Times New Roman" w:cs="Times New Roman" w:hint="eastAsia"/>
                <w:sz w:val="13"/>
                <w:szCs w:val="13"/>
                <w:lang w:eastAsia="zh-CN"/>
              </w:rPr>
              <w:t>抗疫特别</w:t>
            </w:r>
            <w:r>
              <w:rPr>
                <w:rFonts w:ascii="Times New Roman" w:eastAsia="宋体" w:hAnsi="Times New Roman" w:cs="Times New Roman"/>
                <w:sz w:val="13"/>
                <w:szCs w:val="13"/>
                <w:lang w:eastAsia="zh-CN"/>
              </w:rPr>
              <w:t>国债安排的支出</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本年收入合计</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本年支出合计</w:t>
            </w:r>
          </w:p>
        </w:tc>
        <w:tc>
          <w:tcPr>
            <w:tcW w:w="1575"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1,902.19</w:t>
            </w:r>
          </w:p>
        </w:tc>
        <w:tc>
          <w:tcPr>
            <w:tcW w:w="129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18"/>
                <w:szCs w:val="18"/>
              </w:rPr>
            </w:pPr>
            <w:r>
              <w:rPr>
                <w:rFonts w:ascii="Times New Roman" w:eastAsia="宋体" w:hAnsi="Times New Roman"/>
                <w:sz w:val="16"/>
              </w:rPr>
              <w:t>1,902.19</w:t>
            </w: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4"/>
                <w:szCs w:val="14"/>
                <w:lang w:eastAsia="zh-CN"/>
              </w:rPr>
            </w:pPr>
            <w:r>
              <w:rPr>
                <w:rFonts w:ascii="Times New Roman" w:eastAsia="宋体" w:hAnsi="Times New Roman" w:cs="Times New Roman"/>
                <w:sz w:val="14"/>
                <w:szCs w:val="14"/>
                <w:lang w:eastAsia="zh-CN"/>
              </w:rPr>
              <w:t>年初财政拨款结转和结余</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18"/>
                <w:szCs w:val="18"/>
                <w:lang w:eastAsia="zh-CN"/>
              </w:rPr>
              <w:t>年末财政拨款结转和结余</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4"/>
                <w:szCs w:val="14"/>
                <w:lang w:eastAsia="zh-CN"/>
              </w:rPr>
            </w:pPr>
            <w:r>
              <w:rPr>
                <w:rFonts w:ascii="Times New Roman" w:eastAsia="宋体" w:hAnsi="Times New Roman" w:cs="Times New Roman"/>
                <w:sz w:val="14"/>
                <w:szCs w:val="14"/>
                <w:lang w:eastAsia="zh-CN"/>
              </w:rPr>
              <w:t>一、一般公共预算财政拨款</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4"/>
                <w:szCs w:val="14"/>
                <w:lang w:eastAsia="zh-CN"/>
              </w:rPr>
            </w:pPr>
            <w:r>
              <w:rPr>
                <w:rFonts w:ascii="Times New Roman" w:eastAsia="宋体" w:hAnsi="Times New Roman" w:cs="Times New Roman"/>
                <w:sz w:val="14"/>
                <w:szCs w:val="14"/>
                <w:lang w:eastAsia="zh-CN"/>
              </w:rPr>
              <w:t>二、政府性基金预算财政拨款</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14"/>
                <w:szCs w:val="14"/>
                <w:highlight w:val="yellow"/>
                <w:lang w:eastAsia="zh-CN"/>
              </w:rPr>
            </w:pPr>
            <w:r>
              <w:rPr>
                <w:rFonts w:ascii="Times New Roman" w:eastAsia="宋体" w:hAnsi="Times New Roman" w:cs="Times New Roman" w:hint="eastAsia"/>
                <w:sz w:val="14"/>
                <w:szCs w:val="14"/>
                <w:lang w:eastAsia="zh-CN"/>
              </w:rPr>
              <w:t>三</w:t>
            </w:r>
            <w:r>
              <w:rPr>
                <w:rFonts w:ascii="Times New Roman" w:eastAsia="宋体" w:hAnsi="Times New Roman" w:cs="Times New Roman"/>
                <w:sz w:val="14"/>
                <w:szCs w:val="14"/>
                <w:lang w:eastAsia="zh-CN"/>
              </w:rPr>
              <w:t>、</w:t>
            </w:r>
            <w:r>
              <w:rPr>
                <w:rFonts w:ascii="Times New Roman" w:eastAsia="宋体" w:hAnsi="Times New Roman" w:cs="Times New Roman" w:hint="eastAsia"/>
                <w:sz w:val="14"/>
                <w:szCs w:val="14"/>
                <w:lang w:eastAsia="zh-CN"/>
              </w:rPr>
              <w:t>国有</w:t>
            </w:r>
            <w:r>
              <w:rPr>
                <w:rFonts w:ascii="Times New Roman" w:eastAsia="宋体" w:hAnsi="Times New Roman" w:cs="Times New Roman"/>
                <w:sz w:val="14"/>
                <w:szCs w:val="14"/>
                <w:lang w:eastAsia="zh-CN"/>
              </w:rPr>
              <w:t>资本经营预算财政拨款</w:t>
            </w:r>
          </w:p>
        </w:tc>
        <w:tc>
          <w:tcPr>
            <w:tcW w:w="13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　</w:t>
            </w:r>
          </w:p>
        </w:tc>
        <w:tc>
          <w:tcPr>
            <w:tcW w:w="1575"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296"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jc w:val="right"/>
              <w:rPr>
                <w:rFonts w:ascii="Times New Roman" w:eastAsia="宋体" w:hAnsi="Times New Roman" w:cs="Times New Roman"/>
                <w:sz w:val="18"/>
                <w:szCs w:val="18"/>
                <w:lang w:eastAsia="zh-CN"/>
              </w:rPr>
            </w:pPr>
          </w:p>
        </w:tc>
      </w:tr>
      <w:tr w:rsidR="006D1BC8">
        <w:trPr>
          <w:trHeight w:hRule="exact" w:val="317"/>
          <w:jc w:val="center"/>
        </w:trPr>
        <w:tc>
          <w:tcPr>
            <w:tcW w:w="2192"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总计</w:t>
            </w:r>
          </w:p>
        </w:tc>
        <w:tc>
          <w:tcPr>
            <w:tcW w:w="1360"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lang w:eastAsia="zh-CN"/>
              </w:rPr>
            </w:pPr>
            <w:r>
              <w:rPr>
                <w:rFonts w:ascii="Times New Roman" w:eastAsia="宋体" w:hAnsi="Times New Roman"/>
                <w:sz w:val="16"/>
              </w:rPr>
              <w:t>1,902.19</w:t>
            </w:r>
          </w:p>
        </w:tc>
        <w:tc>
          <w:tcPr>
            <w:tcW w:w="226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b/>
                <w:bCs/>
                <w:sz w:val="20"/>
                <w:szCs w:val="20"/>
                <w:lang w:eastAsia="zh-CN"/>
              </w:rPr>
            </w:pPr>
            <w:r>
              <w:rPr>
                <w:rFonts w:ascii="Times New Roman" w:eastAsia="宋体" w:hAnsi="Times New Roman" w:cs="Times New Roman"/>
                <w:b/>
                <w:bCs/>
                <w:sz w:val="20"/>
                <w:szCs w:val="20"/>
              </w:rPr>
              <w:t>总计</w:t>
            </w:r>
          </w:p>
        </w:tc>
        <w:tc>
          <w:tcPr>
            <w:tcW w:w="1575"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1,902.19</w:t>
            </w:r>
          </w:p>
        </w:tc>
        <w:tc>
          <w:tcPr>
            <w:tcW w:w="1296"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1,902.19</w:t>
            </w:r>
          </w:p>
        </w:tc>
        <w:tc>
          <w:tcPr>
            <w:tcW w:w="1160"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rPr>
            </w:pPr>
          </w:p>
        </w:tc>
        <w:tc>
          <w:tcPr>
            <w:tcW w:w="1111"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rPr>
            </w:pPr>
          </w:p>
        </w:tc>
      </w:tr>
    </w:tbl>
    <w:p w:rsidR="006D1BC8" w:rsidRDefault="006D1BC8">
      <w:pPr>
        <w:snapToGrid w:val="0"/>
        <w:spacing w:after="0" w:line="550" w:lineRule="exact"/>
        <w:rPr>
          <w:rFonts w:ascii="Times New Roman" w:eastAsia="方正仿宋_GBK" w:hAnsi="Times New Roman" w:cs="Times New Roman"/>
          <w:sz w:val="32"/>
          <w:szCs w:val="20"/>
        </w:rPr>
        <w:sectPr w:rsidR="006D1BC8">
          <w:pgSz w:w="11906" w:h="16838"/>
          <w:pgMar w:top="1440" w:right="1800" w:bottom="1440" w:left="1800" w:header="851" w:footer="992" w:gutter="0"/>
          <w:cols w:space="425"/>
          <w:docGrid w:type="lines" w:linePitch="312"/>
        </w:sectPr>
      </w:pPr>
    </w:p>
    <w:tbl>
      <w:tblPr>
        <w:tblStyle w:val="aff1"/>
        <w:tblW w:w="9215" w:type="dxa"/>
        <w:jc w:val="center"/>
        <w:tblLayout w:type="fixed"/>
        <w:tblLook w:val="04A0" w:firstRow="1" w:lastRow="0" w:firstColumn="1" w:lastColumn="0" w:noHBand="0" w:noVBand="1"/>
      </w:tblPr>
      <w:tblGrid>
        <w:gridCol w:w="1437"/>
        <w:gridCol w:w="2446"/>
        <w:gridCol w:w="1941"/>
        <w:gridCol w:w="1733"/>
        <w:gridCol w:w="1658"/>
      </w:tblGrid>
      <w:tr w:rsidR="006D1BC8">
        <w:trPr>
          <w:trHeight w:hRule="exact" w:val="567"/>
          <w:tblHeader/>
          <w:jc w:val="center"/>
        </w:trPr>
        <w:tc>
          <w:tcPr>
            <w:tcW w:w="9215" w:type="dxa"/>
            <w:gridSpan w:val="5"/>
            <w:tcBorders>
              <w:top w:val="nil"/>
              <w:left w:val="nil"/>
              <w:bottom w:val="nil"/>
              <w:right w:val="nil"/>
            </w:tcBorders>
            <w:shd w:val="clear" w:color="auto" w:fill="auto"/>
            <w:vAlign w:val="center"/>
          </w:tcPr>
          <w:p w:rsidR="006D1BC8" w:rsidRDefault="006E5AC9">
            <w:pPr>
              <w:snapToGrid w:val="0"/>
              <w:jc w:val="center"/>
              <w:rPr>
                <w:rFonts w:ascii="Times New Roman" w:eastAsia="方正小标宋_GBK" w:hAnsi="Times New Roman" w:cs="Times New Roman"/>
                <w:sz w:val="36"/>
                <w:szCs w:val="36"/>
                <w:lang w:eastAsia="zh-CN"/>
              </w:rPr>
            </w:pPr>
            <w:bookmarkStart w:id="3" w:name="RANGE!A1:E14"/>
            <w:r>
              <w:rPr>
                <w:rFonts w:ascii="Times New Roman" w:eastAsia="方正小标宋_GBK" w:hAnsi="Times New Roman" w:cs="Times New Roman"/>
                <w:sz w:val="36"/>
                <w:szCs w:val="36"/>
                <w:lang w:eastAsia="zh-CN"/>
              </w:rPr>
              <w:lastRenderedPageBreak/>
              <w:t>财政拨款支出决算表</w:t>
            </w:r>
            <w:bookmarkEnd w:id="3"/>
            <w:r>
              <w:rPr>
                <w:rFonts w:ascii="Times New Roman" w:eastAsia="方正小标宋_GBK" w:hAnsi="Times New Roman" w:cs="Times New Roman" w:hint="eastAsia"/>
                <w:sz w:val="36"/>
                <w:szCs w:val="36"/>
                <w:lang w:eastAsia="zh-CN"/>
              </w:rPr>
              <w:t>（功能</w:t>
            </w:r>
            <w:r>
              <w:rPr>
                <w:rFonts w:ascii="Times New Roman" w:eastAsia="方正小标宋_GBK" w:hAnsi="Times New Roman" w:cs="Times New Roman"/>
                <w:sz w:val="36"/>
                <w:szCs w:val="36"/>
                <w:lang w:eastAsia="zh-CN"/>
              </w:rPr>
              <w:t>科目）</w:t>
            </w:r>
          </w:p>
        </w:tc>
      </w:tr>
      <w:tr w:rsidR="006D1BC8">
        <w:trPr>
          <w:trHeight w:hRule="exact" w:val="283"/>
          <w:tblHeader/>
          <w:jc w:val="center"/>
        </w:trPr>
        <w:tc>
          <w:tcPr>
            <w:tcW w:w="5824" w:type="dxa"/>
            <w:gridSpan w:val="3"/>
            <w:tcBorders>
              <w:top w:val="nil"/>
              <w:left w:val="nil"/>
              <w:bottom w:val="nil"/>
              <w:right w:val="nil"/>
            </w:tcBorders>
            <w:shd w:val="clear" w:color="auto" w:fill="auto"/>
            <w:vAlign w:val="center"/>
          </w:tcPr>
          <w:p w:rsidR="006D1BC8" w:rsidRDefault="006D1BC8">
            <w:pPr>
              <w:tabs>
                <w:tab w:val="left" w:pos="4867"/>
              </w:tabs>
              <w:snapToGrid w:val="0"/>
              <w:jc w:val="center"/>
              <w:rPr>
                <w:rFonts w:ascii="宋体" w:eastAsia="宋体" w:hAnsi="宋体" w:cs="宋体"/>
                <w:sz w:val="20"/>
                <w:szCs w:val="20"/>
                <w:lang w:eastAsia="zh-CN"/>
              </w:rPr>
            </w:pPr>
          </w:p>
        </w:tc>
        <w:tc>
          <w:tcPr>
            <w:tcW w:w="3391" w:type="dxa"/>
            <w:gridSpan w:val="2"/>
            <w:tcBorders>
              <w:top w:val="nil"/>
              <w:left w:val="nil"/>
              <w:bottom w:val="nil"/>
              <w:right w:val="nil"/>
            </w:tcBorders>
            <w:shd w:val="clear" w:color="auto" w:fill="auto"/>
            <w:vAlign w:val="center"/>
          </w:tcPr>
          <w:p w:rsidR="006D1BC8" w:rsidRDefault="006E5AC9">
            <w:pPr>
              <w:tabs>
                <w:tab w:val="center" w:pos="1665"/>
                <w:tab w:val="right" w:pos="3451"/>
              </w:tabs>
              <w:snapToGrid w:val="0"/>
              <w:jc w:val="right"/>
              <w:rPr>
                <w:rFonts w:ascii="宋体" w:eastAsia="宋体" w:hAnsi="宋体" w:cs="宋体"/>
                <w:sz w:val="20"/>
                <w:szCs w:val="20"/>
              </w:rPr>
            </w:pPr>
            <w:r>
              <w:rPr>
                <w:rFonts w:ascii="宋体" w:eastAsia="宋体" w:hAnsi="宋体" w:cs="宋体"/>
                <w:sz w:val="20"/>
                <w:szCs w:val="20"/>
                <w:lang w:eastAsia="zh-CN"/>
              </w:rPr>
              <w:t xml:space="preserve">                      </w:t>
            </w:r>
            <w:r>
              <w:rPr>
                <w:rFonts w:ascii="宋体" w:eastAsia="宋体" w:hAnsi="宋体" w:cs="宋体" w:hint="eastAsia"/>
                <w:sz w:val="20"/>
                <w:szCs w:val="20"/>
              </w:rPr>
              <w:t>公开</w:t>
            </w:r>
            <w:r>
              <w:rPr>
                <w:rFonts w:ascii="宋体" w:eastAsia="宋体" w:hAnsi="宋体" w:cs="宋体" w:hint="eastAsia"/>
                <w:sz w:val="20"/>
                <w:szCs w:val="20"/>
              </w:rPr>
              <w:t>05</w:t>
            </w:r>
            <w:r>
              <w:rPr>
                <w:rFonts w:ascii="宋体" w:eastAsia="宋体" w:hAnsi="宋体" w:cs="宋体" w:hint="eastAsia"/>
                <w:sz w:val="20"/>
                <w:szCs w:val="20"/>
              </w:rPr>
              <w:t>表</w:t>
            </w:r>
          </w:p>
        </w:tc>
      </w:tr>
      <w:tr w:rsidR="006D1BC8">
        <w:trPr>
          <w:tblHeader/>
          <w:jc w:val="center"/>
        </w:trPr>
        <w:tc>
          <w:tcPr>
            <w:tcW w:w="5824" w:type="dxa"/>
            <w:gridSpan w:val="3"/>
            <w:tcBorders>
              <w:top w:val="nil"/>
              <w:left w:val="nil"/>
              <w:bottom w:val="single" w:sz="4" w:space="0" w:color="auto"/>
              <w:right w:val="nil"/>
            </w:tcBorders>
            <w:shd w:val="clear" w:color="auto" w:fill="auto"/>
            <w:vAlign w:val="center"/>
          </w:tcPr>
          <w:p w:rsidR="006D1BC8" w:rsidRDefault="006E5AC9">
            <w:pPr>
              <w:tabs>
                <w:tab w:val="center" w:pos="1665"/>
                <w:tab w:val="right" w:pos="3451"/>
              </w:tabs>
              <w:snapToGrid w:val="0"/>
              <w:rPr>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3391" w:type="dxa"/>
            <w:gridSpan w:val="2"/>
            <w:tcBorders>
              <w:top w:val="nil"/>
              <w:left w:val="nil"/>
              <w:bottom w:val="single" w:sz="4" w:space="0" w:color="auto"/>
              <w:right w:val="nil"/>
            </w:tcBorders>
            <w:shd w:val="clear" w:color="auto" w:fill="auto"/>
            <w:vAlign w:val="center"/>
          </w:tcPr>
          <w:p w:rsidR="006D1BC8" w:rsidRDefault="006E5AC9">
            <w:pPr>
              <w:tabs>
                <w:tab w:val="center" w:pos="1665"/>
                <w:tab w:val="right" w:pos="3451"/>
              </w:tabs>
              <w:snapToGrid w:val="0"/>
              <w:jc w:val="right"/>
              <w:rPr>
                <w:rFonts w:ascii="宋体" w:eastAsia="宋体" w:hAnsi="宋体" w:cs="宋体"/>
                <w:sz w:val="16"/>
                <w:szCs w:val="16"/>
              </w:rPr>
            </w:pPr>
            <w:r>
              <w:rPr>
                <w:rFonts w:ascii="宋体" w:eastAsia="宋体" w:hAnsi="宋体" w:cs="宋体"/>
                <w:sz w:val="16"/>
                <w:szCs w:val="16"/>
                <w:lang w:eastAsia="zh-CN"/>
              </w:rPr>
              <w:t xml:space="preserve">                 </w:t>
            </w:r>
            <w:proofErr w:type="spellStart"/>
            <w:r>
              <w:rPr>
                <w:rFonts w:ascii="宋体" w:eastAsia="宋体" w:hAnsi="宋体" w:cs="宋体" w:hint="eastAsia"/>
                <w:sz w:val="16"/>
                <w:szCs w:val="16"/>
              </w:rPr>
              <w:t>金额单位：万元</w:t>
            </w:r>
            <w:proofErr w:type="spellEnd"/>
          </w:p>
        </w:tc>
      </w:tr>
      <w:tr w:rsidR="006D1BC8">
        <w:trPr>
          <w:trHeight w:val="137"/>
          <w:tblHeader/>
          <w:jc w:val="center"/>
        </w:trPr>
        <w:tc>
          <w:tcPr>
            <w:tcW w:w="3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w:t>
            </w:r>
            <w:r>
              <w:rPr>
                <w:rFonts w:ascii="宋体" w:eastAsia="宋体" w:hAnsi="宋体" w:cs="宋体" w:hint="eastAsia"/>
                <w:sz w:val="20"/>
                <w:szCs w:val="20"/>
              </w:rPr>
              <w:t xml:space="preserve">    </w:t>
            </w:r>
            <w:r>
              <w:rPr>
                <w:rFonts w:ascii="宋体" w:eastAsia="宋体" w:hAnsi="宋体" w:cs="宋体" w:hint="eastAsia"/>
                <w:sz w:val="20"/>
                <w:szCs w:val="20"/>
              </w:rPr>
              <w:t>目</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本年支出合计</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基本支出</w:t>
            </w:r>
            <w:r>
              <w:rPr>
                <w:rFonts w:ascii="宋体" w:eastAsia="宋体" w:hAnsi="宋体" w:cs="宋体" w:hint="eastAsia"/>
                <w:sz w:val="20"/>
                <w:szCs w:val="20"/>
              </w:rPr>
              <w:t xml:space="preserve">  </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项目支出</w:t>
            </w:r>
          </w:p>
        </w:tc>
      </w:tr>
      <w:tr w:rsidR="006D1BC8">
        <w:trPr>
          <w:trHeight w:val="162"/>
          <w:tblHeader/>
          <w:jc w:val="center"/>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功能分类</w:t>
            </w:r>
          </w:p>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科目编码</w:t>
            </w:r>
          </w:p>
        </w:tc>
        <w:tc>
          <w:tcPr>
            <w:tcW w:w="2446"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科目名称</w:t>
            </w:r>
          </w:p>
        </w:tc>
        <w:tc>
          <w:tcPr>
            <w:tcW w:w="1941" w:type="dxa"/>
            <w:vMerge/>
            <w:tcBorders>
              <w:top w:val="single" w:sz="4" w:space="0" w:color="auto"/>
              <w:left w:val="single" w:sz="4" w:space="0" w:color="auto"/>
              <w:bottom w:val="single" w:sz="4" w:space="0" w:color="auto"/>
              <w:right w:val="single" w:sz="4" w:space="0" w:color="auto"/>
            </w:tcBorders>
            <w:vAlign w:val="center"/>
          </w:tcPr>
          <w:p w:rsidR="006D1BC8" w:rsidRDefault="006D1BC8">
            <w:pPr>
              <w:snapToGrid w:val="0"/>
              <w:rPr>
                <w:rFonts w:ascii="宋体" w:eastAsia="宋体" w:hAnsi="宋体" w:cs="宋体"/>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6D1BC8" w:rsidRDefault="006D1BC8">
            <w:pPr>
              <w:snapToGrid w:val="0"/>
              <w:rPr>
                <w:rFonts w:ascii="宋体" w:eastAsia="宋体" w:hAnsi="宋体" w:cs="宋体"/>
                <w:sz w:val="20"/>
                <w:szCs w:val="20"/>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6D1BC8" w:rsidRDefault="006D1BC8">
            <w:pPr>
              <w:snapToGrid w:val="0"/>
              <w:rPr>
                <w:rFonts w:ascii="宋体" w:eastAsia="宋体" w:hAnsi="宋体" w:cs="宋体"/>
                <w:sz w:val="20"/>
                <w:szCs w:val="20"/>
              </w:rPr>
            </w:pPr>
          </w:p>
        </w:tc>
      </w:tr>
      <w:tr w:rsidR="006D1BC8">
        <w:trPr>
          <w:trHeight w:val="90"/>
          <w:tblHeader/>
          <w:jc w:val="center"/>
        </w:trPr>
        <w:tc>
          <w:tcPr>
            <w:tcW w:w="3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栏次</w:t>
            </w:r>
          </w:p>
        </w:tc>
        <w:tc>
          <w:tcPr>
            <w:tcW w:w="1941" w:type="dxa"/>
            <w:tcBorders>
              <w:top w:val="nil"/>
              <w:left w:val="nil"/>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1</w:t>
            </w:r>
          </w:p>
        </w:tc>
        <w:tc>
          <w:tcPr>
            <w:tcW w:w="1733" w:type="dxa"/>
            <w:tcBorders>
              <w:top w:val="nil"/>
              <w:left w:val="nil"/>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2</w:t>
            </w:r>
          </w:p>
        </w:tc>
        <w:tc>
          <w:tcPr>
            <w:tcW w:w="1658" w:type="dxa"/>
            <w:tcBorders>
              <w:top w:val="nil"/>
              <w:left w:val="nil"/>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3</w:t>
            </w:r>
          </w:p>
        </w:tc>
      </w:tr>
      <w:tr w:rsidR="006D1BC8">
        <w:trPr>
          <w:trHeight w:val="90"/>
          <w:tblHeader/>
          <w:jc w:val="center"/>
        </w:trPr>
        <w:tc>
          <w:tcPr>
            <w:tcW w:w="3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1941"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1,902.19</w:t>
            </w:r>
          </w:p>
        </w:tc>
        <w:tc>
          <w:tcPr>
            <w:tcW w:w="1733"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1,578.42</w:t>
            </w:r>
          </w:p>
        </w:tc>
        <w:tc>
          <w:tcPr>
            <w:tcW w:w="1658"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323.77</w:t>
            </w:r>
          </w:p>
        </w:tc>
      </w:tr>
      <w:tr w:rsidR="006D1BC8">
        <w:trPr>
          <w:trHeight w:val="90"/>
          <w:jc w:val="center"/>
        </w:trPr>
        <w:tc>
          <w:tcPr>
            <w:tcW w:w="1437"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211</w:t>
            </w:r>
          </w:p>
        </w:tc>
        <w:tc>
          <w:tcPr>
            <w:tcW w:w="2446" w:type="dxa"/>
            <w:tcBorders>
              <w:top w:val="nil"/>
              <w:left w:val="nil"/>
              <w:bottom w:val="single" w:sz="4" w:space="0" w:color="auto"/>
              <w:right w:val="single" w:sz="4" w:space="0" w:color="auto"/>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节能环保支出</w:t>
            </w:r>
          </w:p>
        </w:tc>
        <w:tc>
          <w:tcPr>
            <w:tcW w:w="1941"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1,555.74</w:t>
            </w:r>
          </w:p>
        </w:tc>
        <w:tc>
          <w:tcPr>
            <w:tcW w:w="1733"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1,231.97</w:t>
            </w:r>
          </w:p>
        </w:tc>
        <w:tc>
          <w:tcPr>
            <w:tcW w:w="1658" w:type="dxa"/>
            <w:tcBorders>
              <w:top w:val="nil"/>
              <w:left w:val="nil"/>
              <w:bottom w:val="single" w:sz="4" w:space="0" w:color="auto"/>
              <w:right w:val="single" w:sz="4" w:space="0" w:color="auto"/>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323.77</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w:t>
            </w:r>
          </w:p>
        </w:tc>
        <w:tc>
          <w:tcPr>
            <w:tcW w:w="2446" w:type="dxa"/>
            <w:vAlign w:val="center"/>
          </w:tcPr>
          <w:p w:rsidR="006D1BC8" w:rsidRDefault="006E5AC9">
            <w:pPr>
              <w:snapToGrid w:val="0"/>
            </w:pPr>
            <w:r>
              <w:rPr>
                <w:rFonts w:ascii="Times New Roman" w:eastAsia="宋体" w:hAnsi="Times New Roman"/>
                <w:sz w:val="16"/>
              </w:rPr>
              <w:t xml:space="preserve">　环境保护管理事务</w:t>
            </w:r>
          </w:p>
        </w:tc>
        <w:tc>
          <w:tcPr>
            <w:tcW w:w="1941" w:type="dxa"/>
            <w:vAlign w:val="center"/>
          </w:tcPr>
          <w:p w:rsidR="006D1BC8" w:rsidRDefault="006E5AC9">
            <w:pPr>
              <w:snapToGrid w:val="0"/>
              <w:jc w:val="right"/>
            </w:pPr>
            <w:r>
              <w:rPr>
                <w:rFonts w:ascii="Times New Roman" w:eastAsia="宋体" w:hAnsi="Times New Roman"/>
                <w:sz w:val="16"/>
              </w:rPr>
              <w:t>1,341.86</w:t>
            </w:r>
          </w:p>
        </w:tc>
        <w:tc>
          <w:tcPr>
            <w:tcW w:w="1733" w:type="dxa"/>
            <w:vAlign w:val="center"/>
          </w:tcPr>
          <w:p w:rsidR="006D1BC8" w:rsidRDefault="006E5AC9">
            <w:pPr>
              <w:snapToGrid w:val="0"/>
              <w:jc w:val="right"/>
            </w:pPr>
            <w:r>
              <w:rPr>
                <w:rFonts w:ascii="Times New Roman" w:eastAsia="宋体" w:hAnsi="Times New Roman"/>
                <w:sz w:val="16"/>
              </w:rPr>
              <w:t>1,231.97</w:t>
            </w:r>
          </w:p>
        </w:tc>
        <w:tc>
          <w:tcPr>
            <w:tcW w:w="1658" w:type="dxa"/>
            <w:vAlign w:val="center"/>
          </w:tcPr>
          <w:p w:rsidR="006D1BC8" w:rsidRDefault="006E5AC9">
            <w:pPr>
              <w:snapToGrid w:val="0"/>
              <w:jc w:val="right"/>
            </w:pPr>
            <w:r>
              <w:rPr>
                <w:rFonts w:ascii="Times New Roman" w:eastAsia="宋体" w:hAnsi="Times New Roman"/>
                <w:sz w:val="16"/>
              </w:rPr>
              <w:t>109.89</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2110101</w:t>
            </w:r>
          </w:p>
        </w:tc>
        <w:tc>
          <w:tcPr>
            <w:tcW w:w="2446" w:type="dxa"/>
            <w:vAlign w:val="center"/>
          </w:tcPr>
          <w:p w:rsidR="006D1BC8" w:rsidRDefault="006E5AC9">
            <w:pPr>
              <w:snapToGrid w:val="0"/>
            </w:pPr>
            <w:r>
              <w:rPr>
                <w:rFonts w:ascii="Times New Roman" w:eastAsia="宋体" w:hAnsi="Times New Roman"/>
                <w:sz w:val="16"/>
              </w:rPr>
              <w:t xml:space="preserve">　行政运行</w:t>
            </w:r>
          </w:p>
        </w:tc>
        <w:tc>
          <w:tcPr>
            <w:tcW w:w="1941" w:type="dxa"/>
            <w:vAlign w:val="center"/>
          </w:tcPr>
          <w:p w:rsidR="006D1BC8" w:rsidRDefault="006E5AC9">
            <w:pPr>
              <w:snapToGrid w:val="0"/>
              <w:jc w:val="right"/>
            </w:pPr>
            <w:r>
              <w:rPr>
                <w:rFonts w:ascii="Times New Roman" w:eastAsia="宋体" w:hAnsi="Times New Roman"/>
                <w:sz w:val="16"/>
              </w:rPr>
              <w:t>1,341.86</w:t>
            </w:r>
          </w:p>
        </w:tc>
        <w:tc>
          <w:tcPr>
            <w:tcW w:w="1733" w:type="dxa"/>
            <w:vAlign w:val="center"/>
          </w:tcPr>
          <w:p w:rsidR="006D1BC8" w:rsidRDefault="006E5AC9">
            <w:pPr>
              <w:snapToGrid w:val="0"/>
              <w:jc w:val="right"/>
            </w:pPr>
            <w:r>
              <w:rPr>
                <w:rFonts w:ascii="Times New Roman" w:eastAsia="宋体" w:hAnsi="Times New Roman"/>
                <w:sz w:val="16"/>
              </w:rPr>
              <w:t>1,231.97</w:t>
            </w:r>
          </w:p>
        </w:tc>
        <w:tc>
          <w:tcPr>
            <w:tcW w:w="1658" w:type="dxa"/>
            <w:vAlign w:val="center"/>
          </w:tcPr>
          <w:p w:rsidR="006D1BC8" w:rsidRDefault="006E5AC9">
            <w:pPr>
              <w:snapToGrid w:val="0"/>
              <w:jc w:val="right"/>
            </w:pPr>
            <w:r>
              <w:rPr>
                <w:rFonts w:ascii="Times New Roman" w:eastAsia="宋体" w:hAnsi="Times New Roman"/>
                <w:sz w:val="16"/>
              </w:rPr>
              <w:t>109.89</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w:t>
            </w:r>
          </w:p>
        </w:tc>
        <w:tc>
          <w:tcPr>
            <w:tcW w:w="2446" w:type="dxa"/>
            <w:vAlign w:val="center"/>
          </w:tcPr>
          <w:p w:rsidR="006D1BC8" w:rsidRDefault="006E5AC9">
            <w:pPr>
              <w:snapToGrid w:val="0"/>
            </w:pPr>
            <w:r>
              <w:rPr>
                <w:rFonts w:ascii="Times New Roman" w:eastAsia="宋体" w:hAnsi="Times New Roman"/>
                <w:sz w:val="16"/>
              </w:rPr>
              <w:t xml:space="preserve">　环境监测与监察</w:t>
            </w:r>
          </w:p>
        </w:tc>
        <w:tc>
          <w:tcPr>
            <w:tcW w:w="1941" w:type="dxa"/>
            <w:vAlign w:val="center"/>
          </w:tcPr>
          <w:p w:rsidR="006D1BC8" w:rsidRDefault="006E5AC9">
            <w:pPr>
              <w:snapToGrid w:val="0"/>
              <w:jc w:val="right"/>
            </w:pPr>
            <w:r>
              <w:rPr>
                <w:rFonts w:ascii="Times New Roman" w:eastAsia="宋体" w:hAnsi="Times New Roman"/>
                <w:sz w:val="16"/>
              </w:rPr>
              <w:t>213.88</w:t>
            </w:r>
          </w:p>
        </w:tc>
        <w:tc>
          <w:tcPr>
            <w:tcW w:w="1733" w:type="dxa"/>
            <w:vAlign w:val="center"/>
          </w:tcPr>
          <w:p w:rsidR="006D1BC8" w:rsidRDefault="006D1BC8">
            <w:pPr>
              <w:snapToGrid w:val="0"/>
              <w:jc w:val="right"/>
            </w:pPr>
          </w:p>
        </w:tc>
        <w:tc>
          <w:tcPr>
            <w:tcW w:w="1658" w:type="dxa"/>
            <w:vAlign w:val="center"/>
          </w:tcPr>
          <w:p w:rsidR="006D1BC8" w:rsidRDefault="006E5AC9">
            <w:pPr>
              <w:snapToGrid w:val="0"/>
              <w:jc w:val="right"/>
            </w:pPr>
            <w:r>
              <w:rPr>
                <w:rFonts w:ascii="Times New Roman" w:eastAsia="宋体" w:hAnsi="Times New Roman"/>
                <w:sz w:val="16"/>
              </w:rPr>
              <w:t>213.88</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2110204</w:t>
            </w:r>
          </w:p>
        </w:tc>
        <w:tc>
          <w:tcPr>
            <w:tcW w:w="2446" w:type="dxa"/>
            <w:vAlign w:val="center"/>
          </w:tcPr>
          <w:p w:rsidR="006D1BC8" w:rsidRDefault="006E5AC9">
            <w:pPr>
              <w:snapToGrid w:val="0"/>
            </w:pPr>
            <w:r>
              <w:rPr>
                <w:rFonts w:ascii="Times New Roman" w:eastAsia="宋体" w:hAnsi="Times New Roman"/>
                <w:sz w:val="16"/>
              </w:rPr>
              <w:t xml:space="preserve">　核与辐射安全监督</w:t>
            </w:r>
          </w:p>
        </w:tc>
        <w:tc>
          <w:tcPr>
            <w:tcW w:w="1941" w:type="dxa"/>
            <w:vAlign w:val="center"/>
          </w:tcPr>
          <w:p w:rsidR="006D1BC8" w:rsidRDefault="006E5AC9">
            <w:pPr>
              <w:snapToGrid w:val="0"/>
              <w:jc w:val="right"/>
            </w:pPr>
            <w:r>
              <w:rPr>
                <w:rFonts w:ascii="Times New Roman" w:eastAsia="宋体" w:hAnsi="Times New Roman"/>
                <w:sz w:val="16"/>
              </w:rPr>
              <w:t>6.95</w:t>
            </w:r>
          </w:p>
        </w:tc>
        <w:tc>
          <w:tcPr>
            <w:tcW w:w="1733" w:type="dxa"/>
            <w:vAlign w:val="center"/>
          </w:tcPr>
          <w:p w:rsidR="006D1BC8" w:rsidRDefault="006D1BC8">
            <w:pPr>
              <w:snapToGrid w:val="0"/>
              <w:jc w:val="right"/>
            </w:pPr>
          </w:p>
        </w:tc>
        <w:tc>
          <w:tcPr>
            <w:tcW w:w="1658" w:type="dxa"/>
            <w:vAlign w:val="center"/>
          </w:tcPr>
          <w:p w:rsidR="006D1BC8" w:rsidRDefault="006E5AC9">
            <w:pPr>
              <w:snapToGrid w:val="0"/>
              <w:jc w:val="right"/>
            </w:pPr>
            <w:r>
              <w:rPr>
                <w:rFonts w:ascii="Times New Roman" w:eastAsia="宋体" w:hAnsi="Times New Roman"/>
                <w:sz w:val="16"/>
              </w:rPr>
              <w:t>6.95</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2110299</w:t>
            </w:r>
          </w:p>
        </w:tc>
        <w:tc>
          <w:tcPr>
            <w:tcW w:w="2446" w:type="dxa"/>
            <w:vAlign w:val="center"/>
          </w:tcPr>
          <w:p w:rsidR="006D1BC8" w:rsidRDefault="006E5AC9">
            <w:pPr>
              <w:snapToGrid w:val="0"/>
              <w:rPr>
                <w:lang w:eastAsia="zh-CN"/>
              </w:rPr>
            </w:pPr>
            <w:r>
              <w:rPr>
                <w:rFonts w:ascii="Times New Roman" w:eastAsia="宋体" w:hAnsi="Times New Roman"/>
                <w:sz w:val="16"/>
                <w:lang w:eastAsia="zh-CN"/>
              </w:rPr>
              <w:t xml:space="preserve">　其他环境监测与监察支出</w:t>
            </w:r>
          </w:p>
        </w:tc>
        <w:tc>
          <w:tcPr>
            <w:tcW w:w="1941" w:type="dxa"/>
            <w:vAlign w:val="center"/>
          </w:tcPr>
          <w:p w:rsidR="006D1BC8" w:rsidRDefault="006E5AC9">
            <w:pPr>
              <w:snapToGrid w:val="0"/>
              <w:jc w:val="right"/>
            </w:pPr>
            <w:r>
              <w:rPr>
                <w:rFonts w:ascii="Times New Roman" w:eastAsia="宋体" w:hAnsi="Times New Roman"/>
                <w:sz w:val="16"/>
              </w:rPr>
              <w:t>206.93</w:t>
            </w:r>
          </w:p>
        </w:tc>
        <w:tc>
          <w:tcPr>
            <w:tcW w:w="1733" w:type="dxa"/>
            <w:vAlign w:val="center"/>
          </w:tcPr>
          <w:p w:rsidR="006D1BC8" w:rsidRDefault="006D1BC8">
            <w:pPr>
              <w:snapToGrid w:val="0"/>
              <w:jc w:val="right"/>
            </w:pPr>
          </w:p>
        </w:tc>
        <w:tc>
          <w:tcPr>
            <w:tcW w:w="1658" w:type="dxa"/>
            <w:vAlign w:val="center"/>
          </w:tcPr>
          <w:p w:rsidR="006D1BC8" w:rsidRDefault="006E5AC9">
            <w:pPr>
              <w:snapToGrid w:val="0"/>
              <w:jc w:val="right"/>
            </w:pPr>
            <w:r>
              <w:rPr>
                <w:rFonts w:ascii="Times New Roman" w:eastAsia="宋体" w:hAnsi="Times New Roman"/>
                <w:sz w:val="16"/>
              </w:rPr>
              <w:t>206.93</w:t>
            </w:r>
          </w:p>
        </w:tc>
      </w:tr>
      <w:tr w:rsidR="006D1BC8">
        <w:trPr>
          <w:trHeight w:val="216"/>
          <w:jc w:val="center"/>
        </w:trPr>
        <w:tc>
          <w:tcPr>
            <w:tcW w:w="1437" w:type="dxa"/>
            <w:vAlign w:val="center"/>
          </w:tcPr>
          <w:p w:rsidR="006D1BC8" w:rsidRDefault="006E5AC9">
            <w:pPr>
              <w:snapToGrid w:val="0"/>
            </w:pPr>
            <w:r>
              <w:rPr>
                <w:rFonts w:ascii="Times New Roman" w:eastAsia="宋体" w:hAnsi="Times New Roman"/>
                <w:b/>
                <w:sz w:val="16"/>
              </w:rPr>
              <w:t>221</w:t>
            </w:r>
          </w:p>
        </w:tc>
        <w:tc>
          <w:tcPr>
            <w:tcW w:w="2446" w:type="dxa"/>
            <w:vAlign w:val="center"/>
          </w:tcPr>
          <w:p w:rsidR="006D1BC8" w:rsidRDefault="006E5AC9">
            <w:pPr>
              <w:snapToGrid w:val="0"/>
            </w:pPr>
            <w:r>
              <w:rPr>
                <w:rFonts w:ascii="Times New Roman" w:eastAsia="宋体" w:hAnsi="Times New Roman"/>
                <w:b/>
                <w:sz w:val="16"/>
              </w:rPr>
              <w:t>住房保障支出</w:t>
            </w:r>
          </w:p>
        </w:tc>
        <w:tc>
          <w:tcPr>
            <w:tcW w:w="1941" w:type="dxa"/>
            <w:vAlign w:val="center"/>
          </w:tcPr>
          <w:p w:rsidR="006D1BC8" w:rsidRDefault="006E5AC9">
            <w:pPr>
              <w:snapToGrid w:val="0"/>
              <w:jc w:val="right"/>
            </w:pPr>
            <w:r>
              <w:rPr>
                <w:rFonts w:ascii="Times New Roman" w:eastAsia="宋体" w:hAnsi="Times New Roman"/>
                <w:b/>
                <w:sz w:val="16"/>
              </w:rPr>
              <w:t>346.45</w:t>
            </w:r>
          </w:p>
        </w:tc>
        <w:tc>
          <w:tcPr>
            <w:tcW w:w="1733" w:type="dxa"/>
            <w:vAlign w:val="center"/>
          </w:tcPr>
          <w:p w:rsidR="006D1BC8" w:rsidRDefault="006E5AC9">
            <w:pPr>
              <w:snapToGrid w:val="0"/>
              <w:jc w:val="right"/>
            </w:pPr>
            <w:r>
              <w:rPr>
                <w:rFonts w:ascii="Times New Roman" w:eastAsia="宋体" w:hAnsi="Times New Roman"/>
                <w:b/>
                <w:sz w:val="16"/>
              </w:rPr>
              <w:t>346.45</w:t>
            </w:r>
          </w:p>
        </w:tc>
        <w:tc>
          <w:tcPr>
            <w:tcW w:w="1658" w:type="dxa"/>
            <w:vAlign w:val="center"/>
          </w:tcPr>
          <w:p w:rsidR="006D1BC8" w:rsidRDefault="006D1BC8">
            <w:pPr>
              <w:snapToGrid w:val="0"/>
              <w:jc w:val="right"/>
            </w:pP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w:t>
            </w:r>
          </w:p>
        </w:tc>
        <w:tc>
          <w:tcPr>
            <w:tcW w:w="2446" w:type="dxa"/>
            <w:vAlign w:val="center"/>
          </w:tcPr>
          <w:p w:rsidR="006D1BC8" w:rsidRDefault="006E5AC9">
            <w:pPr>
              <w:snapToGrid w:val="0"/>
            </w:pPr>
            <w:r>
              <w:rPr>
                <w:rFonts w:ascii="Times New Roman" w:eastAsia="宋体" w:hAnsi="Times New Roman"/>
                <w:sz w:val="16"/>
              </w:rPr>
              <w:t xml:space="preserve">　住房改革支出</w:t>
            </w:r>
          </w:p>
        </w:tc>
        <w:tc>
          <w:tcPr>
            <w:tcW w:w="1941" w:type="dxa"/>
            <w:vAlign w:val="center"/>
          </w:tcPr>
          <w:p w:rsidR="006D1BC8" w:rsidRDefault="006E5AC9">
            <w:pPr>
              <w:snapToGrid w:val="0"/>
              <w:jc w:val="right"/>
            </w:pPr>
            <w:r>
              <w:rPr>
                <w:rFonts w:ascii="Times New Roman" w:eastAsia="宋体" w:hAnsi="Times New Roman"/>
                <w:sz w:val="16"/>
              </w:rPr>
              <w:t>346.45</w:t>
            </w:r>
          </w:p>
        </w:tc>
        <w:tc>
          <w:tcPr>
            <w:tcW w:w="1733" w:type="dxa"/>
            <w:vAlign w:val="center"/>
          </w:tcPr>
          <w:p w:rsidR="006D1BC8" w:rsidRDefault="006E5AC9">
            <w:pPr>
              <w:snapToGrid w:val="0"/>
              <w:jc w:val="right"/>
            </w:pPr>
            <w:r>
              <w:rPr>
                <w:rFonts w:ascii="Times New Roman" w:eastAsia="宋体" w:hAnsi="Times New Roman"/>
                <w:sz w:val="16"/>
              </w:rPr>
              <w:t>346.45</w:t>
            </w:r>
          </w:p>
        </w:tc>
        <w:tc>
          <w:tcPr>
            <w:tcW w:w="1658" w:type="dxa"/>
            <w:vAlign w:val="center"/>
          </w:tcPr>
          <w:p w:rsidR="006D1BC8" w:rsidRDefault="006D1BC8">
            <w:pPr>
              <w:snapToGrid w:val="0"/>
              <w:jc w:val="right"/>
            </w:pP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2210201</w:t>
            </w:r>
          </w:p>
        </w:tc>
        <w:tc>
          <w:tcPr>
            <w:tcW w:w="2446" w:type="dxa"/>
            <w:vAlign w:val="center"/>
          </w:tcPr>
          <w:p w:rsidR="006D1BC8" w:rsidRDefault="006E5AC9">
            <w:pPr>
              <w:snapToGrid w:val="0"/>
            </w:pPr>
            <w:r>
              <w:rPr>
                <w:rFonts w:ascii="Times New Roman" w:eastAsia="宋体" w:hAnsi="Times New Roman"/>
                <w:sz w:val="16"/>
              </w:rPr>
              <w:t xml:space="preserve">　住房公积金</w:t>
            </w:r>
          </w:p>
        </w:tc>
        <w:tc>
          <w:tcPr>
            <w:tcW w:w="1941" w:type="dxa"/>
            <w:vAlign w:val="center"/>
          </w:tcPr>
          <w:p w:rsidR="006D1BC8" w:rsidRDefault="006E5AC9">
            <w:pPr>
              <w:snapToGrid w:val="0"/>
              <w:jc w:val="right"/>
            </w:pPr>
            <w:r>
              <w:rPr>
                <w:rFonts w:ascii="Times New Roman" w:eastAsia="宋体" w:hAnsi="Times New Roman"/>
                <w:sz w:val="16"/>
              </w:rPr>
              <w:t>157.05</w:t>
            </w:r>
          </w:p>
        </w:tc>
        <w:tc>
          <w:tcPr>
            <w:tcW w:w="1733" w:type="dxa"/>
            <w:vAlign w:val="center"/>
          </w:tcPr>
          <w:p w:rsidR="006D1BC8" w:rsidRDefault="006E5AC9">
            <w:pPr>
              <w:snapToGrid w:val="0"/>
              <w:jc w:val="right"/>
            </w:pPr>
            <w:r>
              <w:rPr>
                <w:rFonts w:ascii="Times New Roman" w:eastAsia="宋体" w:hAnsi="Times New Roman"/>
                <w:sz w:val="16"/>
              </w:rPr>
              <w:t>157.05</w:t>
            </w:r>
          </w:p>
        </w:tc>
        <w:tc>
          <w:tcPr>
            <w:tcW w:w="1658" w:type="dxa"/>
            <w:vAlign w:val="center"/>
          </w:tcPr>
          <w:p w:rsidR="006D1BC8" w:rsidRDefault="006D1BC8">
            <w:pPr>
              <w:snapToGrid w:val="0"/>
              <w:jc w:val="right"/>
            </w:pPr>
          </w:p>
        </w:tc>
      </w:tr>
      <w:tr w:rsidR="006D1BC8">
        <w:trPr>
          <w:trHeight w:val="216"/>
          <w:jc w:val="center"/>
        </w:trPr>
        <w:tc>
          <w:tcPr>
            <w:tcW w:w="1437"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2210202</w:t>
            </w:r>
          </w:p>
        </w:tc>
        <w:tc>
          <w:tcPr>
            <w:tcW w:w="2446" w:type="dxa"/>
            <w:vAlign w:val="center"/>
          </w:tcPr>
          <w:p w:rsidR="006D1BC8" w:rsidRDefault="006E5AC9">
            <w:pPr>
              <w:snapToGrid w:val="0"/>
            </w:pPr>
            <w:r>
              <w:rPr>
                <w:rFonts w:ascii="Times New Roman" w:eastAsia="宋体" w:hAnsi="Times New Roman"/>
                <w:sz w:val="16"/>
              </w:rPr>
              <w:t xml:space="preserve">　提租补贴</w:t>
            </w:r>
          </w:p>
        </w:tc>
        <w:tc>
          <w:tcPr>
            <w:tcW w:w="1941" w:type="dxa"/>
            <w:vAlign w:val="center"/>
          </w:tcPr>
          <w:p w:rsidR="006D1BC8" w:rsidRDefault="006E5AC9">
            <w:pPr>
              <w:snapToGrid w:val="0"/>
              <w:jc w:val="right"/>
            </w:pPr>
            <w:r>
              <w:rPr>
                <w:rFonts w:ascii="Times New Roman" w:eastAsia="宋体" w:hAnsi="Times New Roman"/>
                <w:sz w:val="16"/>
              </w:rPr>
              <w:t>189.40</w:t>
            </w:r>
          </w:p>
        </w:tc>
        <w:tc>
          <w:tcPr>
            <w:tcW w:w="1733" w:type="dxa"/>
            <w:vAlign w:val="center"/>
          </w:tcPr>
          <w:p w:rsidR="006D1BC8" w:rsidRDefault="006E5AC9">
            <w:pPr>
              <w:snapToGrid w:val="0"/>
              <w:jc w:val="right"/>
            </w:pPr>
            <w:r>
              <w:rPr>
                <w:rFonts w:ascii="Times New Roman" w:eastAsia="宋体" w:hAnsi="Times New Roman"/>
                <w:sz w:val="16"/>
              </w:rPr>
              <w:t>189.40</w:t>
            </w:r>
          </w:p>
        </w:tc>
        <w:tc>
          <w:tcPr>
            <w:tcW w:w="1658" w:type="dxa"/>
            <w:vAlign w:val="center"/>
          </w:tcPr>
          <w:p w:rsidR="006D1BC8" w:rsidRDefault="006D1BC8">
            <w:pPr>
              <w:snapToGrid w:val="0"/>
              <w:jc w:val="right"/>
            </w:pPr>
          </w:p>
        </w:tc>
      </w:tr>
    </w:tbl>
    <w:p w:rsidR="006D1BC8" w:rsidRDefault="006E5AC9">
      <w:pPr>
        <w:widowControl w:val="0"/>
        <w:tabs>
          <w:tab w:val="left" w:pos="3031"/>
        </w:tabs>
        <w:autoSpaceDE w:val="0"/>
        <w:autoSpaceDN w:val="0"/>
        <w:snapToGrid w:val="0"/>
        <w:spacing w:after="0" w:line="320" w:lineRule="exact"/>
        <w:rPr>
          <w:rFonts w:ascii="Times New Roman" w:eastAsia="方正仿宋_GBK" w:hAnsi="Times New Roman" w:cs="Times New Roman"/>
          <w:sz w:val="32"/>
          <w:szCs w:val="20"/>
        </w:rPr>
        <w:sectPr w:rsidR="006D1BC8">
          <w:pgSz w:w="11906" w:h="16838"/>
          <w:pgMar w:top="1440" w:right="1293" w:bottom="1440" w:left="1349" w:header="851" w:footer="992" w:gutter="0"/>
          <w:cols w:space="425"/>
          <w:docGrid w:type="lines" w:linePitch="312"/>
        </w:sectPr>
      </w:pPr>
      <w:r>
        <w:rPr>
          <w:rFonts w:ascii="Times New Roman" w:eastAsia="宋体" w:hAnsi="Times New Roman" w:cs="Times New Roman"/>
          <w:sz w:val="20"/>
          <w:szCs w:val="20"/>
          <w:lang w:eastAsia="zh-CN"/>
        </w:rPr>
        <w:t>注：</w:t>
      </w:r>
      <w:r>
        <w:rPr>
          <w:rFonts w:ascii="Times New Roman" w:eastAsia="宋体" w:hAnsi="Times New Roman" w:cs="Times New Roman"/>
          <w:sz w:val="20"/>
          <w:szCs w:val="20"/>
          <w:lang w:eastAsia="zh-CN"/>
        </w:rPr>
        <w:t>1.</w:t>
      </w:r>
      <w:r>
        <w:rPr>
          <w:rFonts w:ascii="Times New Roman" w:eastAsia="宋体" w:hAnsi="Times New Roman" w:cs="Times New Roman"/>
          <w:sz w:val="20"/>
          <w:szCs w:val="20"/>
          <w:lang w:eastAsia="zh-CN"/>
        </w:rPr>
        <w:t>本表反映单位本年度按功能分类财政拨款实际支出情况。财政拨款指一般公共预算财政拨款</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政府性基金预算财政拨款</w:t>
      </w:r>
      <w:r>
        <w:rPr>
          <w:rFonts w:ascii="Times New Roman" w:eastAsia="宋体" w:hAnsi="Times New Roman" w:cs="Times New Roman" w:hint="eastAsia"/>
          <w:sz w:val="20"/>
          <w:szCs w:val="20"/>
          <w:lang w:eastAsia="zh-CN"/>
        </w:rPr>
        <w:t>和</w:t>
      </w:r>
      <w:r>
        <w:rPr>
          <w:rFonts w:ascii="Times New Roman" w:eastAsia="宋体" w:hAnsi="Times New Roman" w:cs="Times New Roman"/>
          <w:sz w:val="20"/>
          <w:szCs w:val="20"/>
          <w:lang w:eastAsia="zh-CN"/>
        </w:rPr>
        <w:t>国有资本经营预算财政拨款。</w:t>
      </w:r>
      <w:r>
        <w:rPr>
          <w:rFonts w:ascii="Times New Roman" w:eastAsia="宋体" w:hAnsi="Times New Roman" w:cs="Times New Roman"/>
          <w:sz w:val="20"/>
          <w:szCs w:val="20"/>
          <w:lang w:eastAsia="zh-CN"/>
        </w:rPr>
        <w:br/>
        <w:t xml:space="preserve">    </w:t>
      </w:r>
      <w:r>
        <w:rPr>
          <w:rFonts w:ascii="Times New Roman" w:eastAsia="宋体" w:hAnsi="Times New Roman" w:cs="Times New Roman"/>
          <w:sz w:val="20"/>
          <w:szCs w:val="20"/>
        </w:rPr>
        <w:t>2.“</w:t>
      </w:r>
      <w:r>
        <w:rPr>
          <w:rFonts w:ascii="Times New Roman" w:eastAsia="宋体" w:hAnsi="Times New Roman" w:cs="Times New Roman"/>
          <w:sz w:val="20"/>
          <w:szCs w:val="20"/>
        </w:rPr>
        <w:t>科目编码</w:t>
      </w:r>
      <w:r>
        <w:rPr>
          <w:rFonts w:ascii="Times New Roman" w:eastAsia="宋体" w:hAnsi="Times New Roman" w:cs="Times New Roman"/>
          <w:sz w:val="20"/>
          <w:szCs w:val="20"/>
        </w:rPr>
        <w:t>”</w:t>
      </w:r>
      <w:r>
        <w:rPr>
          <w:rFonts w:ascii="Times New Roman" w:eastAsia="宋体" w:hAnsi="Times New Roman" w:cs="Times New Roman"/>
          <w:sz w:val="20"/>
          <w:szCs w:val="20"/>
        </w:rPr>
        <w:t>和</w:t>
      </w:r>
      <w:r>
        <w:rPr>
          <w:rFonts w:ascii="Times New Roman" w:eastAsia="宋体" w:hAnsi="Times New Roman" w:cs="Times New Roman"/>
          <w:sz w:val="20"/>
          <w:szCs w:val="20"/>
        </w:rPr>
        <w:t>“</w:t>
      </w:r>
      <w:r>
        <w:rPr>
          <w:rFonts w:ascii="Times New Roman" w:eastAsia="宋体" w:hAnsi="Times New Roman" w:cs="Times New Roman"/>
          <w:sz w:val="20"/>
          <w:szCs w:val="20"/>
        </w:rPr>
        <w:t>科目名称</w:t>
      </w:r>
      <w:r>
        <w:rPr>
          <w:rFonts w:ascii="Times New Roman" w:eastAsia="宋体" w:hAnsi="Times New Roman" w:cs="Times New Roman"/>
          <w:sz w:val="20"/>
          <w:szCs w:val="20"/>
        </w:rPr>
        <w:t>”</w:t>
      </w:r>
      <w:r>
        <w:rPr>
          <w:rFonts w:ascii="Times New Roman" w:eastAsia="宋体" w:hAnsi="Times New Roman" w:cs="Times New Roman"/>
          <w:sz w:val="20"/>
          <w:szCs w:val="20"/>
        </w:rPr>
        <w:t>均为必填项。</w:t>
      </w:r>
    </w:p>
    <w:tbl>
      <w:tblPr>
        <w:tblStyle w:val="aff1"/>
        <w:tblW w:w="8767" w:type="dxa"/>
        <w:jc w:val="center"/>
        <w:tblLayout w:type="fixed"/>
        <w:tblLook w:val="04A0" w:firstRow="1" w:lastRow="0" w:firstColumn="1" w:lastColumn="0" w:noHBand="0" w:noVBand="1"/>
      </w:tblPr>
      <w:tblGrid>
        <w:gridCol w:w="1214"/>
        <w:gridCol w:w="2567"/>
        <w:gridCol w:w="1662"/>
        <w:gridCol w:w="1662"/>
        <w:gridCol w:w="1662"/>
      </w:tblGrid>
      <w:tr w:rsidR="006D1BC8">
        <w:trPr>
          <w:trHeight w:hRule="exact" w:val="567"/>
          <w:tblHeader/>
          <w:jc w:val="center"/>
        </w:trPr>
        <w:tc>
          <w:tcPr>
            <w:tcW w:w="8767" w:type="dxa"/>
            <w:gridSpan w:val="5"/>
            <w:tcBorders>
              <w:top w:val="nil"/>
              <w:left w:val="nil"/>
              <w:bottom w:val="nil"/>
              <w:right w:val="nil"/>
            </w:tcBorders>
            <w:shd w:val="clear" w:color="auto" w:fill="auto"/>
            <w:vAlign w:val="center"/>
          </w:tcPr>
          <w:p w:rsidR="006D1BC8" w:rsidRDefault="006E5AC9">
            <w:pPr>
              <w:snapToGrid w:val="0"/>
              <w:jc w:val="center"/>
              <w:rPr>
                <w:rFonts w:ascii="Times New Roman" w:eastAsia="方正小标宋_GBK" w:hAnsi="Times New Roman" w:cs="Times New Roman"/>
                <w:sz w:val="36"/>
                <w:szCs w:val="36"/>
                <w:lang w:eastAsia="zh-CN"/>
              </w:rPr>
            </w:pPr>
            <w:bookmarkStart w:id="4" w:name="RANGE!A1:E22"/>
            <w:r>
              <w:rPr>
                <w:rFonts w:ascii="Times New Roman" w:eastAsia="方正小标宋_GBK" w:hAnsi="Times New Roman" w:cs="Times New Roman"/>
                <w:sz w:val="36"/>
                <w:szCs w:val="36"/>
                <w:lang w:eastAsia="zh-CN"/>
              </w:rPr>
              <w:lastRenderedPageBreak/>
              <w:t>财政拨款基本支出决算表</w:t>
            </w:r>
            <w:bookmarkEnd w:id="4"/>
            <w:r>
              <w:rPr>
                <w:rFonts w:ascii="Times New Roman" w:eastAsia="方正小标宋_GBK" w:hAnsi="Times New Roman" w:cs="Times New Roman" w:hint="eastAsia"/>
                <w:sz w:val="36"/>
                <w:szCs w:val="36"/>
                <w:lang w:eastAsia="zh-CN"/>
              </w:rPr>
              <w:t>（</w:t>
            </w:r>
            <w:r>
              <w:rPr>
                <w:rFonts w:ascii="Times New Roman" w:eastAsia="方正小标宋_GBK" w:hAnsi="Times New Roman" w:cs="Times New Roman"/>
                <w:sz w:val="36"/>
                <w:szCs w:val="36"/>
                <w:lang w:eastAsia="zh-CN"/>
              </w:rPr>
              <w:t>经济科目）</w:t>
            </w:r>
          </w:p>
        </w:tc>
      </w:tr>
      <w:tr w:rsidR="006D1BC8">
        <w:trPr>
          <w:trHeight w:hRule="exact" w:val="283"/>
          <w:tblHeader/>
          <w:jc w:val="center"/>
        </w:trPr>
        <w:tc>
          <w:tcPr>
            <w:tcW w:w="3781" w:type="dxa"/>
            <w:gridSpan w:val="2"/>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sz w:val="20"/>
                <w:szCs w:val="20"/>
                <w:lang w:eastAsia="zh-CN"/>
              </w:rPr>
            </w:pPr>
          </w:p>
        </w:tc>
        <w:tc>
          <w:tcPr>
            <w:tcW w:w="4986" w:type="dxa"/>
            <w:gridSpan w:val="3"/>
            <w:tcBorders>
              <w:top w:val="nil"/>
              <w:left w:val="nil"/>
              <w:bottom w:val="nil"/>
              <w:right w:val="nil"/>
            </w:tcBorders>
            <w:shd w:val="clear" w:color="auto" w:fill="auto"/>
            <w:vAlign w:val="center"/>
          </w:tcPr>
          <w:p w:rsidR="006D1BC8" w:rsidRDefault="006E5AC9">
            <w:pPr>
              <w:tabs>
                <w:tab w:val="center" w:pos="1862"/>
                <w:tab w:val="right" w:pos="3844"/>
              </w:tabs>
              <w:snapToGrid w:val="0"/>
              <w:jc w:val="right"/>
              <w:rPr>
                <w:rFonts w:ascii="宋体" w:eastAsia="宋体" w:hAnsi="宋体" w:cs="宋体"/>
                <w:sz w:val="20"/>
                <w:szCs w:val="20"/>
              </w:rPr>
            </w:pPr>
            <w:r>
              <w:rPr>
                <w:rFonts w:ascii="宋体" w:eastAsia="宋体" w:hAnsi="宋体" w:cs="宋体"/>
                <w:sz w:val="20"/>
                <w:szCs w:val="20"/>
                <w:lang w:eastAsia="zh-CN"/>
              </w:rPr>
              <w:t xml:space="preserve">                     </w:t>
            </w:r>
            <w:r>
              <w:rPr>
                <w:rFonts w:ascii="宋体" w:eastAsia="宋体" w:hAnsi="宋体" w:cs="宋体" w:hint="eastAsia"/>
                <w:sz w:val="20"/>
                <w:szCs w:val="20"/>
              </w:rPr>
              <w:t>公开</w:t>
            </w:r>
            <w:r>
              <w:rPr>
                <w:rFonts w:ascii="宋体" w:eastAsia="宋体" w:hAnsi="宋体" w:cs="宋体" w:hint="eastAsia"/>
                <w:sz w:val="20"/>
                <w:szCs w:val="20"/>
              </w:rPr>
              <w:t>06</w:t>
            </w:r>
            <w:r>
              <w:rPr>
                <w:rFonts w:ascii="宋体" w:eastAsia="宋体" w:hAnsi="宋体" w:cs="宋体" w:hint="eastAsia"/>
                <w:sz w:val="20"/>
                <w:szCs w:val="20"/>
              </w:rPr>
              <w:t>表</w:t>
            </w:r>
          </w:p>
        </w:tc>
      </w:tr>
      <w:tr w:rsidR="006D1BC8">
        <w:trPr>
          <w:tblHeader/>
          <w:jc w:val="center"/>
        </w:trPr>
        <w:tc>
          <w:tcPr>
            <w:tcW w:w="3781" w:type="dxa"/>
            <w:gridSpan w:val="2"/>
            <w:tcBorders>
              <w:top w:val="nil"/>
              <w:left w:val="nil"/>
              <w:right w:val="nil"/>
            </w:tcBorders>
            <w:shd w:val="clear" w:color="auto" w:fill="auto"/>
            <w:vAlign w:val="center"/>
          </w:tcPr>
          <w:p w:rsidR="006D1BC8" w:rsidRDefault="006E5AC9">
            <w:pPr>
              <w:snapToGrid w:val="0"/>
              <w:rPr>
                <w:rFonts w:ascii="宋体" w:eastAsia="宋体" w:hAnsi="宋体" w:cs="宋体"/>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4986" w:type="dxa"/>
            <w:gridSpan w:val="3"/>
            <w:tcBorders>
              <w:top w:val="nil"/>
              <w:left w:val="nil"/>
              <w:right w:val="nil"/>
            </w:tcBorders>
            <w:shd w:val="clear" w:color="auto" w:fill="auto"/>
            <w:vAlign w:val="center"/>
          </w:tcPr>
          <w:p w:rsidR="006D1BC8" w:rsidRDefault="006E5AC9">
            <w:pPr>
              <w:tabs>
                <w:tab w:val="center" w:pos="1862"/>
                <w:tab w:val="right" w:pos="3844"/>
              </w:tabs>
              <w:snapToGrid w:val="0"/>
              <w:jc w:val="right"/>
              <w:rPr>
                <w:rFonts w:ascii="宋体" w:eastAsia="宋体" w:hAnsi="宋体" w:cs="宋体"/>
                <w:sz w:val="16"/>
                <w:szCs w:val="16"/>
              </w:rPr>
            </w:pPr>
            <w:r>
              <w:rPr>
                <w:rFonts w:ascii="宋体" w:eastAsia="宋体" w:hAnsi="宋体" w:cs="宋体"/>
                <w:sz w:val="16"/>
                <w:szCs w:val="16"/>
                <w:lang w:eastAsia="zh-CN"/>
              </w:rPr>
              <w:t xml:space="preserve">                 </w:t>
            </w:r>
            <w:proofErr w:type="spellStart"/>
            <w:r>
              <w:rPr>
                <w:rFonts w:ascii="宋体" w:eastAsia="宋体" w:hAnsi="宋体" w:cs="宋体" w:hint="eastAsia"/>
                <w:sz w:val="16"/>
                <w:szCs w:val="16"/>
              </w:rPr>
              <w:t>金额单位：万元</w:t>
            </w:r>
            <w:proofErr w:type="spellEnd"/>
          </w:p>
        </w:tc>
      </w:tr>
      <w:tr w:rsidR="006D1BC8">
        <w:trPr>
          <w:trHeight w:val="272"/>
          <w:tblHeader/>
          <w:jc w:val="center"/>
        </w:trPr>
        <w:tc>
          <w:tcPr>
            <w:tcW w:w="3781"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w:t>
            </w:r>
            <w:r>
              <w:rPr>
                <w:rFonts w:ascii="宋体" w:eastAsia="宋体" w:hAnsi="宋体" w:cs="宋体" w:hint="eastAsia"/>
                <w:sz w:val="20"/>
                <w:szCs w:val="20"/>
              </w:rPr>
              <w:t xml:space="preserve">    </w:t>
            </w:r>
            <w:r>
              <w:rPr>
                <w:rFonts w:ascii="宋体" w:eastAsia="宋体" w:hAnsi="宋体" w:cs="宋体" w:hint="eastAsia"/>
                <w:sz w:val="20"/>
                <w:szCs w:val="20"/>
              </w:rPr>
              <w:t>目</w:t>
            </w:r>
          </w:p>
        </w:tc>
        <w:tc>
          <w:tcPr>
            <w:tcW w:w="4986" w:type="dxa"/>
            <w:gridSpan w:val="3"/>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Times New Roman" w:eastAsia="宋体" w:hAnsi="Times New Roman" w:cs="Times New Roman" w:hint="eastAsia"/>
                <w:sz w:val="20"/>
                <w:szCs w:val="20"/>
              </w:rPr>
              <w:t>财政拨款</w:t>
            </w:r>
            <w:r>
              <w:rPr>
                <w:rFonts w:ascii="Times New Roman" w:eastAsia="宋体" w:hAnsi="Times New Roman" w:cs="Times New Roman"/>
                <w:sz w:val="20"/>
                <w:szCs w:val="20"/>
              </w:rPr>
              <w:t>基本支出</w:t>
            </w:r>
          </w:p>
        </w:tc>
      </w:tr>
      <w:tr w:rsidR="006D1BC8">
        <w:trPr>
          <w:trHeight w:val="245"/>
          <w:tblHeader/>
          <w:jc w:val="center"/>
        </w:trPr>
        <w:tc>
          <w:tcPr>
            <w:tcW w:w="1214"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经济分类科目编码</w:t>
            </w:r>
          </w:p>
        </w:tc>
        <w:tc>
          <w:tcPr>
            <w:tcW w:w="2567"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科目名称</w:t>
            </w:r>
          </w:p>
        </w:tc>
        <w:tc>
          <w:tcPr>
            <w:tcW w:w="1662"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合计</w:t>
            </w:r>
          </w:p>
        </w:tc>
        <w:tc>
          <w:tcPr>
            <w:tcW w:w="1662"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人员</w:t>
            </w:r>
            <w:r>
              <w:rPr>
                <w:rFonts w:ascii="Times New Roman" w:eastAsia="宋体" w:hAnsi="Times New Roman" w:cs="Times New Roman"/>
                <w:sz w:val="20"/>
                <w:szCs w:val="20"/>
              </w:rPr>
              <w:t>经费</w:t>
            </w:r>
          </w:p>
        </w:tc>
        <w:tc>
          <w:tcPr>
            <w:tcW w:w="1662"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公用</w:t>
            </w:r>
            <w:r>
              <w:rPr>
                <w:rFonts w:ascii="Times New Roman" w:eastAsia="宋体" w:hAnsi="Times New Roman" w:cs="Times New Roman"/>
                <w:sz w:val="20"/>
                <w:szCs w:val="20"/>
              </w:rPr>
              <w:t>经费</w:t>
            </w:r>
          </w:p>
        </w:tc>
      </w:tr>
      <w:tr w:rsidR="006D1BC8">
        <w:trPr>
          <w:trHeight w:val="287"/>
          <w:tblHeader/>
          <w:jc w:val="center"/>
        </w:trPr>
        <w:tc>
          <w:tcPr>
            <w:tcW w:w="3781"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1662"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1,578.42</w:t>
            </w:r>
          </w:p>
        </w:tc>
        <w:tc>
          <w:tcPr>
            <w:tcW w:w="1662"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1,435.32</w:t>
            </w:r>
          </w:p>
        </w:tc>
        <w:tc>
          <w:tcPr>
            <w:tcW w:w="1662"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143.10</w:t>
            </w:r>
          </w:p>
        </w:tc>
      </w:tr>
      <w:tr w:rsidR="006D1BC8">
        <w:trPr>
          <w:trHeight w:val="90"/>
          <w:jc w:val="center"/>
        </w:trPr>
        <w:tc>
          <w:tcPr>
            <w:tcW w:w="1214" w:type="dxa"/>
            <w:tcBorders>
              <w:tl2br w:val="nil"/>
              <w:tr2bl w:val="nil"/>
            </w:tcBorders>
            <w:shd w:val="clear" w:color="auto" w:fill="auto"/>
            <w:vAlign w:val="center"/>
          </w:tcPr>
          <w:p w:rsidR="006D1BC8" w:rsidRDefault="006E5AC9">
            <w:pPr>
              <w:snapToGrid w:val="0"/>
              <w:rPr>
                <w:rFonts w:ascii="宋体" w:eastAsia="宋体" w:hAnsi="宋体" w:cs="宋体"/>
                <w:b/>
                <w:bCs/>
                <w:sz w:val="20"/>
                <w:szCs w:val="20"/>
              </w:rPr>
            </w:pPr>
            <w:r>
              <w:rPr>
                <w:rFonts w:ascii="Times New Roman" w:eastAsia="宋体" w:hAnsi="Times New Roman"/>
                <w:b/>
                <w:sz w:val="16"/>
              </w:rPr>
              <w:t>301</w:t>
            </w:r>
          </w:p>
        </w:tc>
        <w:tc>
          <w:tcPr>
            <w:tcW w:w="2567" w:type="dxa"/>
            <w:tcBorders>
              <w:tl2br w:val="nil"/>
              <w:tr2bl w:val="nil"/>
            </w:tcBorders>
            <w:shd w:val="clear" w:color="auto" w:fill="auto"/>
            <w:vAlign w:val="center"/>
          </w:tcPr>
          <w:p w:rsidR="006D1BC8" w:rsidRDefault="006E5AC9">
            <w:pPr>
              <w:snapToGrid w:val="0"/>
              <w:rPr>
                <w:rFonts w:ascii="宋体" w:eastAsia="宋体" w:hAnsi="宋体" w:cs="宋体"/>
                <w:b/>
                <w:bCs/>
                <w:sz w:val="20"/>
                <w:szCs w:val="20"/>
              </w:rPr>
            </w:pPr>
            <w:r>
              <w:rPr>
                <w:rFonts w:ascii="Times New Roman" w:eastAsia="宋体" w:hAnsi="Times New Roman"/>
                <w:b/>
                <w:sz w:val="16"/>
              </w:rPr>
              <w:t>工资福利支出</w:t>
            </w:r>
          </w:p>
        </w:tc>
        <w:tc>
          <w:tcPr>
            <w:tcW w:w="1662"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b/>
                <w:sz w:val="16"/>
              </w:rPr>
              <w:t>1,416.63</w:t>
            </w:r>
          </w:p>
        </w:tc>
        <w:tc>
          <w:tcPr>
            <w:tcW w:w="1662"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b/>
                <w:sz w:val="16"/>
              </w:rPr>
              <w:t>1,416.63</w:t>
            </w:r>
          </w:p>
        </w:tc>
        <w:tc>
          <w:tcPr>
            <w:tcW w:w="1662" w:type="dxa"/>
            <w:tcBorders>
              <w:tl2br w:val="nil"/>
              <w:tr2bl w:val="nil"/>
            </w:tcBorders>
            <w:shd w:val="clear" w:color="auto" w:fill="auto"/>
            <w:vAlign w:val="center"/>
          </w:tcPr>
          <w:p w:rsidR="006D1BC8" w:rsidRDefault="006D1BC8">
            <w:pPr>
              <w:snapToGrid w:val="0"/>
              <w:jc w:val="right"/>
              <w:rPr>
                <w:rFonts w:ascii="宋体" w:eastAsia="宋体" w:hAnsi="宋体" w:cs="宋体"/>
                <w:sz w:val="20"/>
                <w:szCs w:val="20"/>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30101</w:t>
            </w:r>
          </w:p>
        </w:tc>
        <w:tc>
          <w:tcPr>
            <w:tcW w:w="2567" w:type="dxa"/>
            <w:vAlign w:val="center"/>
          </w:tcPr>
          <w:p w:rsidR="006D1BC8" w:rsidRDefault="006E5AC9">
            <w:pPr>
              <w:snapToGrid w:val="0"/>
            </w:pPr>
            <w:r>
              <w:rPr>
                <w:rFonts w:ascii="Times New Roman" w:eastAsia="宋体" w:hAnsi="Times New Roman"/>
                <w:sz w:val="16"/>
              </w:rPr>
              <w:t xml:space="preserve">　基本工资</w:t>
            </w:r>
          </w:p>
        </w:tc>
        <w:tc>
          <w:tcPr>
            <w:tcW w:w="1662" w:type="dxa"/>
            <w:vAlign w:val="center"/>
          </w:tcPr>
          <w:p w:rsidR="006D1BC8" w:rsidRDefault="006E5AC9">
            <w:pPr>
              <w:snapToGrid w:val="0"/>
              <w:jc w:val="right"/>
            </w:pPr>
            <w:r>
              <w:rPr>
                <w:rFonts w:ascii="Times New Roman" w:eastAsia="宋体" w:hAnsi="Times New Roman"/>
                <w:sz w:val="16"/>
              </w:rPr>
              <w:t>161.72</w:t>
            </w:r>
          </w:p>
        </w:tc>
        <w:tc>
          <w:tcPr>
            <w:tcW w:w="1662" w:type="dxa"/>
            <w:vAlign w:val="center"/>
          </w:tcPr>
          <w:p w:rsidR="006D1BC8" w:rsidRDefault="006E5AC9">
            <w:pPr>
              <w:snapToGrid w:val="0"/>
              <w:jc w:val="right"/>
            </w:pPr>
            <w:r>
              <w:rPr>
                <w:rFonts w:ascii="Times New Roman" w:eastAsia="宋体" w:hAnsi="Times New Roman"/>
                <w:sz w:val="16"/>
              </w:rPr>
              <w:t>161.72</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30102</w:t>
            </w:r>
          </w:p>
        </w:tc>
        <w:tc>
          <w:tcPr>
            <w:tcW w:w="2567" w:type="dxa"/>
            <w:vAlign w:val="center"/>
          </w:tcPr>
          <w:p w:rsidR="006D1BC8" w:rsidRDefault="006E5AC9">
            <w:pPr>
              <w:snapToGrid w:val="0"/>
            </w:pPr>
            <w:r>
              <w:rPr>
                <w:rFonts w:ascii="Times New Roman" w:eastAsia="宋体" w:hAnsi="Times New Roman"/>
                <w:sz w:val="16"/>
              </w:rPr>
              <w:t xml:space="preserve">　津贴补贴</w:t>
            </w:r>
          </w:p>
        </w:tc>
        <w:tc>
          <w:tcPr>
            <w:tcW w:w="1662" w:type="dxa"/>
            <w:vAlign w:val="center"/>
          </w:tcPr>
          <w:p w:rsidR="006D1BC8" w:rsidRDefault="006E5AC9">
            <w:pPr>
              <w:snapToGrid w:val="0"/>
              <w:jc w:val="right"/>
            </w:pPr>
            <w:r>
              <w:rPr>
                <w:rFonts w:ascii="Times New Roman" w:eastAsia="宋体" w:hAnsi="Times New Roman"/>
                <w:sz w:val="16"/>
              </w:rPr>
              <w:t>442.96</w:t>
            </w:r>
          </w:p>
        </w:tc>
        <w:tc>
          <w:tcPr>
            <w:tcW w:w="1662" w:type="dxa"/>
            <w:vAlign w:val="center"/>
          </w:tcPr>
          <w:p w:rsidR="006D1BC8" w:rsidRDefault="006E5AC9">
            <w:pPr>
              <w:snapToGrid w:val="0"/>
              <w:jc w:val="right"/>
            </w:pPr>
            <w:r>
              <w:rPr>
                <w:rFonts w:ascii="Times New Roman" w:eastAsia="宋体" w:hAnsi="Times New Roman"/>
                <w:sz w:val="16"/>
              </w:rPr>
              <w:t>442.96</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30103</w:t>
            </w:r>
          </w:p>
        </w:tc>
        <w:tc>
          <w:tcPr>
            <w:tcW w:w="2567" w:type="dxa"/>
            <w:vAlign w:val="center"/>
          </w:tcPr>
          <w:p w:rsidR="006D1BC8" w:rsidRDefault="006E5AC9">
            <w:pPr>
              <w:snapToGrid w:val="0"/>
            </w:pPr>
            <w:r>
              <w:rPr>
                <w:rFonts w:ascii="Times New Roman" w:eastAsia="宋体" w:hAnsi="Times New Roman"/>
                <w:sz w:val="16"/>
              </w:rPr>
              <w:t xml:space="preserve">　奖金</w:t>
            </w:r>
          </w:p>
        </w:tc>
        <w:tc>
          <w:tcPr>
            <w:tcW w:w="1662" w:type="dxa"/>
            <w:vAlign w:val="center"/>
          </w:tcPr>
          <w:p w:rsidR="006D1BC8" w:rsidRDefault="006E5AC9">
            <w:pPr>
              <w:snapToGrid w:val="0"/>
              <w:jc w:val="right"/>
            </w:pPr>
            <w:r>
              <w:rPr>
                <w:rFonts w:ascii="Times New Roman" w:eastAsia="宋体" w:hAnsi="Times New Roman"/>
                <w:sz w:val="16"/>
              </w:rPr>
              <w:t>372.01</w:t>
            </w:r>
          </w:p>
        </w:tc>
        <w:tc>
          <w:tcPr>
            <w:tcW w:w="1662" w:type="dxa"/>
            <w:vAlign w:val="center"/>
          </w:tcPr>
          <w:p w:rsidR="006D1BC8" w:rsidRDefault="006E5AC9">
            <w:pPr>
              <w:snapToGrid w:val="0"/>
              <w:jc w:val="right"/>
            </w:pPr>
            <w:r>
              <w:rPr>
                <w:rFonts w:ascii="Times New Roman" w:eastAsia="宋体" w:hAnsi="Times New Roman"/>
                <w:sz w:val="16"/>
              </w:rPr>
              <w:t>372.01</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30106</w:t>
            </w:r>
          </w:p>
        </w:tc>
        <w:tc>
          <w:tcPr>
            <w:tcW w:w="2567" w:type="dxa"/>
            <w:vAlign w:val="center"/>
          </w:tcPr>
          <w:p w:rsidR="006D1BC8" w:rsidRDefault="006E5AC9">
            <w:pPr>
              <w:snapToGrid w:val="0"/>
            </w:pPr>
            <w:r>
              <w:rPr>
                <w:rFonts w:ascii="Times New Roman" w:eastAsia="宋体" w:hAnsi="Times New Roman"/>
                <w:sz w:val="16"/>
              </w:rPr>
              <w:t xml:space="preserve">　伙食补助费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30107</w:t>
            </w:r>
          </w:p>
        </w:tc>
        <w:tc>
          <w:tcPr>
            <w:tcW w:w="2567" w:type="dxa"/>
            <w:vAlign w:val="center"/>
          </w:tcPr>
          <w:p w:rsidR="006D1BC8" w:rsidRDefault="006E5AC9">
            <w:pPr>
              <w:snapToGrid w:val="0"/>
            </w:pPr>
            <w:r>
              <w:rPr>
                <w:rFonts w:ascii="Times New Roman" w:eastAsia="宋体" w:hAnsi="Times New Roman"/>
                <w:sz w:val="16"/>
              </w:rPr>
              <w:t xml:space="preserve">　绩效工资</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30108</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机关事业单位基本养老保险缴费</w:t>
            </w:r>
          </w:p>
        </w:tc>
        <w:tc>
          <w:tcPr>
            <w:tcW w:w="1662" w:type="dxa"/>
            <w:vAlign w:val="center"/>
          </w:tcPr>
          <w:p w:rsidR="006D1BC8" w:rsidRDefault="006E5AC9">
            <w:pPr>
              <w:snapToGrid w:val="0"/>
              <w:jc w:val="right"/>
            </w:pPr>
            <w:r>
              <w:rPr>
                <w:rFonts w:ascii="Times New Roman" w:eastAsia="宋体" w:hAnsi="Times New Roman"/>
                <w:sz w:val="16"/>
              </w:rPr>
              <w:t>61.55</w:t>
            </w:r>
          </w:p>
        </w:tc>
        <w:tc>
          <w:tcPr>
            <w:tcW w:w="1662" w:type="dxa"/>
            <w:vAlign w:val="center"/>
          </w:tcPr>
          <w:p w:rsidR="006D1BC8" w:rsidRDefault="006E5AC9">
            <w:pPr>
              <w:snapToGrid w:val="0"/>
              <w:jc w:val="right"/>
            </w:pPr>
            <w:r>
              <w:rPr>
                <w:rFonts w:ascii="Times New Roman" w:eastAsia="宋体" w:hAnsi="Times New Roman"/>
                <w:sz w:val="16"/>
              </w:rPr>
              <w:t>61.55</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30109</w:t>
            </w:r>
          </w:p>
        </w:tc>
        <w:tc>
          <w:tcPr>
            <w:tcW w:w="2567" w:type="dxa"/>
            <w:vAlign w:val="center"/>
          </w:tcPr>
          <w:p w:rsidR="006D1BC8" w:rsidRDefault="006E5AC9">
            <w:pPr>
              <w:snapToGrid w:val="0"/>
            </w:pPr>
            <w:r>
              <w:rPr>
                <w:rFonts w:ascii="Times New Roman" w:eastAsia="宋体" w:hAnsi="Times New Roman"/>
                <w:sz w:val="16"/>
              </w:rPr>
              <w:t xml:space="preserve">　职业年金缴费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30110</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职工基本医疗保险缴费</w:t>
            </w:r>
          </w:p>
        </w:tc>
        <w:tc>
          <w:tcPr>
            <w:tcW w:w="1662" w:type="dxa"/>
            <w:vAlign w:val="center"/>
          </w:tcPr>
          <w:p w:rsidR="006D1BC8" w:rsidRDefault="006E5AC9">
            <w:pPr>
              <w:snapToGrid w:val="0"/>
              <w:jc w:val="right"/>
            </w:pPr>
            <w:r>
              <w:rPr>
                <w:rFonts w:ascii="Times New Roman" w:eastAsia="宋体" w:hAnsi="Times New Roman"/>
                <w:sz w:val="16"/>
              </w:rPr>
              <w:t>55.17</w:t>
            </w:r>
          </w:p>
        </w:tc>
        <w:tc>
          <w:tcPr>
            <w:tcW w:w="1662" w:type="dxa"/>
            <w:vAlign w:val="center"/>
          </w:tcPr>
          <w:p w:rsidR="006D1BC8" w:rsidRDefault="006E5AC9">
            <w:pPr>
              <w:snapToGrid w:val="0"/>
              <w:jc w:val="right"/>
            </w:pPr>
            <w:r>
              <w:rPr>
                <w:rFonts w:ascii="Times New Roman" w:eastAsia="宋体" w:hAnsi="Times New Roman"/>
                <w:sz w:val="16"/>
              </w:rPr>
              <w:t>55.17</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30111</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公务员医疗补助缴费</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30112</w:t>
            </w:r>
          </w:p>
        </w:tc>
        <w:tc>
          <w:tcPr>
            <w:tcW w:w="2567" w:type="dxa"/>
            <w:vAlign w:val="center"/>
          </w:tcPr>
          <w:p w:rsidR="006D1BC8" w:rsidRDefault="006E5AC9">
            <w:pPr>
              <w:snapToGrid w:val="0"/>
            </w:pPr>
            <w:r>
              <w:rPr>
                <w:rFonts w:ascii="Times New Roman" w:eastAsia="宋体" w:hAnsi="Times New Roman"/>
                <w:sz w:val="16"/>
              </w:rPr>
              <w:t xml:space="preserve">　其他社会保障缴费</w:t>
            </w:r>
          </w:p>
        </w:tc>
        <w:tc>
          <w:tcPr>
            <w:tcW w:w="1662" w:type="dxa"/>
            <w:vAlign w:val="center"/>
          </w:tcPr>
          <w:p w:rsidR="006D1BC8" w:rsidRDefault="006E5AC9">
            <w:pPr>
              <w:snapToGrid w:val="0"/>
              <w:jc w:val="right"/>
            </w:pPr>
            <w:r>
              <w:rPr>
                <w:rFonts w:ascii="Times New Roman" w:eastAsia="宋体" w:hAnsi="Times New Roman"/>
                <w:sz w:val="16"/>
              </w:rPr>
              <w:t>7.89</w:t>
            </w:r>
          </w:p>
        </w:tc>
        <w:tc>
          <w:tcPr>
            <w:tcW w:w="1662" w:type="dxa"/>
            <w:vAlign w:val="center"/>
          </w:tcPr>
          <w:p w:rsidR="006D1BC8" w:rsidRDefault="006E5AC9">
            <w:pPr>
              <w:snapToGrid w:val="0"/>
              <w:jc w:val="right"/>
            </w:pPr>
            <w:r>
              <w:rPr>
                <w:rFonts w:ascii="Times New Roman" w:eastAsia="宋体" w:hAnsi="Times New Roman"/>
                <w:sz w:val="16"/>
              </w:rPr>
              <w:t>7.89</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30113</w:t>
            </w:r>
          </w:p>
        </w:tc>
        <w:tc>
          <w:tcPr>
            <w:tcW w:w="2567" w:type="dxa"/>
            <w:vAlign w:val="center"/>
          </w:tcPr>
          <w:p w:rsidR="006D1BC8" w:rsidRDefault="006E5AC9">
            <w:pPr>
              <w:snapToGrid w:val="0"/>
            </w:pPr>
            <w:r>
              <w:rPr>
                <w:rFonts w:ascii="Times New Roman" w:eastAsia="宋体" w:hAnsi="Times New Roman"/>
                <w:sz w:val="16"/>
              </w:rPr>
              <w:t xml:space="preserve">　住房公积金</w:t>
            </w:r>
          </w:p>
        </w:tc>
        <w:tc>
          <w:tcPr>
            <w:tcW w:w="1662" w:type="dxa"/>
            <w:vAlign w:val="center"/>
          </w:tcPr>
          <w:p w:rsidR="006D1BC8" w:rsidRDefault="006E5AC9">
            <w:pPr>
              <w:snapToGrid w:val="0"/>
              <w:jc w:val="right"/>
            </w:pPr>
            <w:r>
              <w:rPr>
                <w:rFonts w:ascii="Times New Roman" w:eastAsia="宋体" w:hAnsi="Times New Roman"/>
                <w:sz w:val="16"/>
              </w:rPr>
              <w:t>175.47</w:t>
            </w:r>
          </w:p>
        </w:tc>
        <w:tc>
          <w:tcPr>
            <w:tcW w:w="1662" w:type="dxa"/>
            <w:vAlign w:val="center"/>
          </w:tcPr>
          <w:p w:rsidR="006D1BC8" w:rsidRDefault="006E5AC9">
            <w:pPr>
              <w:snapToGrid w:val="0"/>
              <w:jc w:val="right"/>
            </w:pPr>
            <w:r>
              <w:rPr>
                <w:rFonts w:ascii="Times New Roman" w:eastAsia="宋体" w:hAnsi="Times New Roman"/>
                <w:sz w:val="16"/>
              </w:rPr>
              <w:t>175.47</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30114</w:t>
            </w:r>
          </w:p>
        </w:tc>
        <w:tc>
          <w:tcPr>
            <w:tcW w:w="2567" w:type="dxa"/>
            <w:vAlign w:val="center"/>
          </w:tcPr>
          <w:p w:rsidR="006D1BC8" w:rsidRDefault="006E5AC9">
            <w:pPr>
              <w:snapToGrid w:val="0"/>
            </w:pPr>
            <w:r>
              <w:rPr>
                <w:rFonts w:ascii="Times New Roman" w:eastAsia="宋体" w:hAnsi="Times New Roman"/>
                <w:sz w:val="16"/>
              </w:rPr>
              <w:t xml:space="preserve">　医疗费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30199</w:t>
            </w:r>
          </w:p>
        </w:tc>
        <w:tc>
          <w:tcPr>
            <w:tcW w:w="2567" w:type="dxa"/>
            <w:vAlign w:val="center"/>
          </w:tcPr>
          <w:p w:rsidR="006D1BC8" w:rsidRDefault="006E5AC9">
            <w:pPr>
              <w:snapToGrid w:val="0"/>
            </w:pPr>
            <w:r>
              <w:rPr>
                <w:rFonts w:ascii="Times New Roman" w:eastAsia="宋体" w:hAnsi="Times New Roman"/>
                <w:sz w:val="16"/>
              </w:rPr>
              <w:t xml:space="preserve">　其他工资福利支出</w:t>
            </w:r>
          </w:p>
        </w:tc>
        <w:tc>
          <w:tcPr>
            <w:tcW w:w="1662" w:type="dxa"/>
            <w:vAlign w:val="center"/>
          </w:tcPr>
          <w:p w:rsidR="006D1BC8" w:rsidRDefault="006E5AC9">
            <w:pPr>
              <w:snapToGrid w:val="0"/>
              <w:jc w:val="right"/>
            </w:pPr>
            <w:r>
              <w:rPr>
                <w:rFonts w:ascii="Times New Roman" w:eastAsia="宋体" w:hAnsi="Times New Roman"/>
                <w:sz w:val="16"/>
              </w:rPr>
              <w:t>139.86</w:t>
            </w:r>
          </w:p>
        </w:tc>
        <w:tc>
          <w:tcPr>
            <w:tcW w:w="1662" w:type="dxa"/>
            <w:vAlign w:val="center"/>
          </w:tcPr>
          <w:p w:rsidR="006D1BC8" w:rsidRDefault="006E5AC9">
            <w:pPr>
              <w:snapToGrid w:val="0"/>
              <w:jc w:val="right"/>
            </w:pPr>
            <w:r>
              <w:rPr>
                <w:rFonts w:ascii="Times New Roman" w:eastAsia="宋体" w:hAnsi="Times New Roman"/>
                <w:sz w:val="16"/>
              </w:rPr>
              <w:t>139.86</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302</w:t>
            </w:r>
          </w:p>
        </w:tc>
        <w:tc>
          <w:tcPr>
            <w:tcW w:w="2567" w:type="dxa"/>
            <w:vAlign w:val="center"/>
          </w:tcPr>
          <w:p w:rsidR="006D1BC8" w:rsidRDefault="006E5AC9">
            <w:pPr>
              <w:snapToGrid w:val="0"/>
            </w:pPr>
            <w:r>
              <w:rPr>
                <w:rFonts w:ascii="Times New Roman" w:eastAsia="宋体" w:hAnsi="Times New Roman"/>
                <w:b/>
                <w:sz w:val="16"/>
              </w:rPr>
              <w:t>商品和服务支出</w:t>
            </w:r>
          </w:p>
        </w:tc>
        <w:tc>
          <w:tcPr>
            <w:tcW w:w="1662" w:type="dxa"/>
            <w:vAlign w:val="center"/>
          </w:tcPr>
          <w:p w:rsidR="006D1BC8" w:rsidRDefault="006E5AC9">
            <w:pPr>
              <w:snapToGrid w:val="0"/>
              <w:jc w:val="right"/>
            </w:pPr>
            <w:r>
              <w:rPr>
                <w:rFonts w:ascii="Times New Roman" w:eastAsia="宋体" w:hAnsi="Times New Roman"/>
                <w:b/>
                <w:sz w:val="16"/>
              </w:rPr>
              <w:t>142.68</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b/>
                <w:sz w:val="16"/>
              </w:rPr>
              <w:t>142.68</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30201</w:t>
            </w:r>
          </w:p>
        </w:tc>
        <w:tc>
          <w:tcPr>
            <w:tcW w:w="2567" w:type="dxa"/>
            <w:vAlign w:val="center"/>
          </w:tcPr>
          <w:p w:rsidR="006D1BC8" w:rsidRDefault="006E5AC9">
            <w:pPr>
              <w:snapToGrid w:val="0"/>
            </w:pPr>
            <w:r>
              <w:rPr>
                <w:rFonts w:ascii="Times New Roman" w:eastAsia="宋体" w:hAnsi="Times New Roman"/>
                <w:sz w:val="16"/>
              </w:rPr>
              <w:t xml:space="preserve">　办公费</w:t>
            </w:r>
          </w:p>
        </w:tc>
        <w:tc>
          <w:tcPr>
            <w:tcW w:w="1662" w:type="dxa"/>
            <w:vAlign w:val="center"/>
          </w:tcPr>
          <w:p w:rsidR="006D1BC8" w:rsidRDefault="006E5AC9">
            <w:pPr>
              <w:snapToGrid w:val="0"/>
              <w:jc w:val="right"/>
            </w:pPr>
            <w:r>
              <w:rPr>
                <w:rFonts w:ascii="Times New Roman" w:eastAsia="宋体" w:hAnsi="Times New Roman"/>
                <w:sz w:val="16"/>
              </w:rPr>
              <w:t>8.93</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8.93</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30202</w:t>
            </w:r>
          </w:p>
        </w:tc>
        <w:tc>
          <w:tcPr>
            <w:tcW w:w="2567" w:type="dxa"/>
            <w:vAlign w:val="center"/>
          </w:tcPr>
          <w:p w:rsidR="006D1BC8" w:rsidRDefault="006E5AC9">
            <w:pPr>
              <w:snapToGrid w:val="0"/>
            </w:pPr>
            <w:r>
              <w:rPr>
                <w:rFonts w:ascii="Times New Roman" w:eastAsia="宋体" w:hAnsi="Times New Roman"/>
                <w:sz w:val="16"/>
              </w:rPr>
              <w:t xml:space="preserve">　印刷费</w:t>
            </w:r>
          </w:p>
        </w:tc>
        <w:tc>
          <w:tcPr>
            <w:tcW w:w="1662" w:type="dxa"/>
            <w:vAlign w:val="center"/>
          </w:tcPr>
          <w:p w:rsidR="006D1BC8" w:rsidRDefault="006E5AC9">
            <w:pPr>
              <w:snapToGrid w:val="0"/>
              <w:jc w:val="right"/>
            </w:pPr>
            <w:r>
              <w:rPr>
                <w:rFonts w:ascii="Times New Roman" w:eastAsia="宋体" w:hAnsi="Times New Roman"/>
                <w:sz w:val="16"/>
              </w:rPr>
              <w:t>2.70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2.70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30203</w:t>
            </w:r>
          </w:p>
        </w:tc>
        <w:tc>
          <w:tcPr>
            <w:tcW w:w="2567" w:type="dxa"/>
            <w:vAlign w:val="center"/>
          </w:tcPr>
          <w:p w:rsidR="006D1BC8" w:rsidRDefault="006E5AC9">
            <w:pPr>
              <w:snapToGrid w:val="0"/>
            </w:pPr>
            <w:r>
              <w:rPr>
                <w:rFonts w:ascii="Times New Roman" w:eastAsia="宋体" w:hAnsi="Times New Roman"/>
                <w:sz w:val="16"/>
              </w:rPr>
              <w:t xml:space="preserve">　咨询费</w:t>
            </w:r>
          </w:p>
        </w:tc>
        <w:tc>
          <w:tcPr>
            <w:tcW w:w="1662" w:type="dxa"/>
            <w:vAlign w:val="center"/>
          </w:tcPr>
          <w:p w:rsidR="006D1BC8" w:rsidRDefault="006E5AC9">
            <w:pPr>
              <w:snapToGrid w:val="0"/>
              <w:jc w:val="right"/>
            </w:pPr>
            <w:r>
              <w:rPr>
                <w:rFonts w:ascii="Times New Roman" w:eastAsia="宋体" w:hAnsi="Times New Roman"/>
                <w:sz w:val="16"/>
              </w:rPr>
              <w:t>9.61</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9.61</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30204</w:t>
            </w:r>
          </w:p>
        </w:tc>
        <w:tc>
          <w:tcPr>
            <w:tcW w:w="2567" w:type="dxa"/>
            <w:vAlign w:val="center"/>
          </w:tcPr>
          <w:p w:rsidR="006D1BC8" w:rsidRDefault="006E5AC9">
            <w:pPr>
              <w:snapToGrid w:val="0"/>
            </w:pPr>
            <w:r>
              <w:rPr>
                <w:rFonts w:ascii="Times New Roman" w:eastAsia="宋体" w:hAnsi="Times New Roman"/>
                <w:sz w:val="16"/>
              </w:rPr>
              <w:t xml:space="preserve">　手续费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30205</w:t>
            </w:r>
          </w:p>
        </w:tc>
        <w:tc>
          <w:tcPr>
            <w:tcW w:w="2567" w:type="dxa"/>
            <w:vAlign w:val="center"/>
          </w:tcPr>
          <w:p w:rsidR="006D1BC8" w:rsidRDefault="006E5AC9">
            <w:pPr>
              <w:snapToGrid w:val="0"/>
            </w:pPr>
            <w:r>
              <w:rPr>
                <w:rFonts w:ascii="Times New Roman" w:eastAsia="宋体" w:hAnsi="Times New Roman"/>
                <w:sz w:val="16"/>
              </w:rPr>
              <w:t xml:space="preserve">　水费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30206</w:t>
            </w:r>
          </w:p>
        </w:tc>
        <w:tc>
          <w:tcPr>
            <w:tcW w:w="2567" w:type="dxa"/>
            <w:vAlign w:val="center"/>
          </w:tcPr>
          <w:p w:rsidR="006D1BC8" w:rsidRDefault="006E5AC9">
            <w:pPr>
              <w:snapToGrid w:val="0"/>
            </w:pPr>
            <w:r>
              <w:rPr>
                <w:rFonts w:ascii="Times New Roman" w:eastAsia="宋体" w:hAnsi="Times New Roman"/>
                <w:sz w:val="16"/>
              </w:rPr>
              <w:t xml:space="preserve">　电费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30207</w:t>
            </w:r>
          </w:p>
        </w:tc>
        <w:tc>
          <w:tcPr>
            <w:tcW w:w="2567" w:type="dxa"/>
            <w:vAlign w:val="center"/>
          </w:tcPr>
          <w:p w:rsidR="006D1BC8" w:rsidRDefault="006E5AC9">
            <w:pPr>
              <w:snapToGrid w:val="0"/>
            </w:pPr>
            <w:r>
              <w:rPr>
                <w:rFonts w:ascii="Times New Roman" w:eastAsia="宋体" w:hAnsi="Times New Roman"/>
                <w:sz w:val="16"/>
              </w:rPr>
              <w:t xml:space="preserve">　邮电费</w:t>
            </w:r>
          </w:p>
        </w:tc>
        <w:tc>
          <w:tcPr>
            <w:tcW w:w="1662" w:type="dxa"/>
            <w:vAlign w:val="center"/>
          </w:tcPr>
          <w:p w:rsidR="006D1BC8" w:rsidRDefault="006E5AC9">
            <w:pPr>
              <w:snapToGrid w:val="0"/>
              <w:jc w:val="right"/>
            </w:pPr>
            <w:r>
              <w:rPr>
                <w:rFonts w:ascii="Times New Roman" w:eastAsia="宋体" w:hAnsi="Times New Roman"/>
                <w:sz w:val="16"/>
              </w:rPr>
              <w:t>9.30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9.30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30208</w:t>
            </w:r>
          </w:p>
        </w:tc>
        <w:tc>
          <w:tcPr>
            <w:tcW w:w="2567" w:type="dxa"/>
            <w:vAlign w:val="center"/>
          </w:tcPr>
          <w:p w:rsidR="006D1BC8" w:rsidRDefault="006E5AC9">
            <w:pPr>
              <w:snapToGrid w:val="0"/>
            </w:pPr>
            <w:r>
              <w:rPr>
                <w:rFonts w:ascii="Times New Roman" w:eastAsia="宋体" w:hAnsi="Times New Roman"/>
                <w:sz w:val="16"/>
              </w:rPr>
              <w:t xml:space="preserve">　取暖费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30209</w:t>
            </w:r>
          </w:p>
        </w:tc>
        <w:tc>
          <w:tcPr>
            <w:tcW w:w="2567" w:type="dxa"/>
            <w:vAlign w:val="center"/>
          </w:tcPr>
          <w:p w:rsidR="006D1BC8" w:rsidRDefault="006E5AC9">
            <w:pPr>
              <w:snapToGrid w:val="0"/>
            </w:pPr>
            <w:r>
              <w:rPr>
                <w:rFonts w:ascii="Times New Roman" w:eastAsia="宋体" w:hAnsi="Times New Roman"/>
                <w:sz w:val="16"/>
              </w:rPr>
              <w:t xml:space="preserve">　物业管理费</w:t>
            </w:r>
          </w:p>
        </w:tc>
        <w:tc>
          <w:tcPr>
            <w:tcW w:w="1662" w:type="dxa"/>
            <w:vAlign w:val="center"/>
          </w:tcPr>
          <w:p w:rsidR="006D1BC8" w:rsidRDefault="006E5AC9">
            <w:pPr>
              <w:snapToGrid w:val="0"/>
              <w:jc w:val="right"/>
            </w:pPr>
            <w:r>
              <w:rPr>
                <w:rFonts w:ascii="Times New Roman" w:eastAsia="宋体" w:hAnsi="Times New Roman"/>
                <w:sz w:val="16"/>
              </w:rPr>
              <w:t>0.75</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0.75</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30211</w:t>
            </w:r>
          </w:p>
        </w:tc>
        <w:tc>
          <w:tcPr>
            <w:tcW w:w="2567" w:type="dxa"/>
            <w:vAlign w:val="center"/>
          </w:tcPr>
          <w:p w:rsidR="006D1BC8" w:rsidRDefault="006E5AC9">
            <w:pPr>
              <w:snapToGrid w:val="0"/>
            </w:pPr>
            <w:r>
              <w:rPr>
                <w:rFonts w:ascii="Times New Roman" w:eastAsia="宋体" w:hAnsi="Times New Roman"/>
                <w:sz w:val="16"/>
              </w:rPr>
              <w:t xml:space="preserve">　差旅费</w:t>
            </w:r>
          </w:p>
        </w:tc>
        <w:tc>
          <w:tcPr>
            <w:tcW w:w="1662" w:type="dxa"/>
            <w:vAlign w:val="center"/>
          </w:tcPr>
          <w:p w:rsidR="006D1BC8" w:rsidRDefault="006E5AC9">
            <w:pPr>
              <w:snapToGrid w:val="0"/>
              <w:jc w:val="right"/>
            </w:pPr>
            <w:r>
              <w:rPr>
                <w:rFonts w:ascii="Times New Roman" w:eastAsia="宋体" w:hAnsi="Times New Roman"/>
                <w:sz w:val="16"/>
              </w:rPr>
              <w:t>5.84</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5.84</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30212</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因公出国（境）费用</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30213</w:t>
            </w:r>
          </w:p>
        </w:tc>
        <w:tc>
          <w:tcPr>
            <w:tcW w:w="2567" w:type="dxa"/>
            <w:vAlign w:val="center"/>
          </w:tcPr>
          <w:p w:rsidR="006D1BC8" w:rsidRDefault="006E5AC9">
            <w:pPr>
              <w:snapToGrid w:val="0"/>
            </w:pPr>
            <w:r>
              <w:rPr>
                <w:rFonts w:ascii="Times New Roman" w:eastAsia="宋体" w:hAnsi="Times New Roman"/>
                <w:sz w:val="16"/>
              </w:rPr>
              <w:t xml:space="preserve">　维修（护）费</w:t>
            </w:r>
          </w:p>
        </w:tc>
        <w:tc>
          <w:tcPr>
            <w:tcW w:w="1662" w:type="dxa"/>
            <w:vAlign w:val="center"/>
          </w:tcPr>
          <w:p w:rsidR="006D1BC8" w:rsidRDefault="006E5AC9">
            <w:pPr>
              <w:snapToGrid w:val="0"/>
              <w:jc w:val="right"/>
            </w:pPr>
            <w:r>
              <w:rPr>
                <w:rFonts w:ascii="Times New Roman" w:eastAsia="宋体" w:hAnsi="Times New Roman"/>
                <w:sz w:val="16"/>
              </w:rPr>
              <w:t>0.07</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0.07</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30214</w:t>
            </w:r>
          </w:p>
        </w:tc>
        <w:tc>
          <w:tcPr>
            <w:tcW w:w="2567" w:type="dxa"/>
            <w:vAlign w:val="center"/>
          </w:tcPr>
          <w:p w:rsidR="006D1BC8" w:rsidRDefault="006E5AC9">
            <w:pPr>
              <w:snapToGrid w:val="0"/>
            </w:pPr>
            <w:r>
              <w:rPr>
                <w:rFonts w:ascii="Times New Roman" w:eastAsia="宋体" w:hAnsi="Times New Roman"/>
                <w:sz w:val="16"/>
              </w:rPr>
              <w:t xml:space="preserve">　租赁费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30215</w:t>
            </w:r>
          </w:p>
        </w:tc>
        <w:tc>
          <w:tcPr>
            <w:tcW w:w="2567" w:type="dxa"/>
            <w:vAlign w:val="center"/>
          </w:tcPr>
          <w:p w:rsidR="006D1BC8" w:rsidRDefault="006E5AC9">
            <w:pPr>
              <w:snapToGrid w:val="0"/>
            </w:pPr>
            <w:r>
              <w:rPr>
                <w:rFonts w:ascii="Times New Roman" w:eastAsia="宋体" w:hAnsi="Times New Roman"/>
                <w:sz w:val="16"/>
              </w:rPr>
              <w:t xml:space="preserve">　会议费</w:t>
            </w:r>
          </w:p>
        </w:tc>
        <w:tc>
          <w:tcPr>
            <w:tcW w:w="1662" w:type="dxa"/>
            <w:vAlign w:val="center"/>
          </w:tcPr>
          <w:p w:rsidR="006D1BC8" w:rsidRDefault="006E5AC9">
            <w:pPr>
              <w:snapToGrid w:val="0"/>
              <w:jc w:val="right"/>
            </w:pPr>
            <w:r>
              <w:rPr>
                <w:rFonts w:ascii="Times New Roman" w:eastAsia="宋体" w:hAnsi="Times New Roman"/>
                <w:sz w:val="16"/>
              </w:rPr>
              <w:t>1.00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1.00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30216</w:t>
            </w:r>
          </w:p>
        </w:tc>
        <w:tc>
          <w:tcPr>
            <w:tcW w:w="2567" w:type="dxa"/>
            <w:vAlign w:val="center"/>
          </w:tcPr>
          <w:p w:rsidR="006D1BC8" w:rsidRDefault="006E5AC9">
            <w:pPr>
              <w:snapToGrid w:val="0"/>
            </w:pPr>
            <w:r>
              <w:rPr>
                <w:rFonts w:ascii="Times New Roman" w:eastAsia="宋体" w:hAnsi="Times New Roman"/>
                <w:sz w:val="16"/>
              </w:rPr>
              <w:t xml:space="preserve">　培训费</w:t>
            </w:r>
          </w:p>
        </w:tc>
        <w:tc>
          <w:tcPr>
            <w:tcW w:w="1662" w:type="dxa"/>
            <w:vAlign w:val="center"/>
          </w:tcPr>
          <w:p w:rsidR="006D1BC8" w:rsidRDefault="006E5AC9">
            <w:pPr>
              <w:snapToGrid w:val="0"/>
              <w:jc w:val="right"/>
            </w:pPr>
            <w:r>
              <w:rPr>
                <w:rFonts w:ascii="Times New Roman" w:eastAsia="宋体" w:hAnsi="Times New Roman"/>
                <w:sz w:val="16"/>
              </w:rPr>
              <w:t>0.41</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0.41</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30217</w:t>
            </w:r>
          </w:p>
        </w:tc>
        <w:tc>
          <w:tcPr>
            <w:tcW w:w="2567" w:type="dxa"/>
            <w:vAlign w:val="center"/>
          </w:tcPr>
          <w:p w:rsidR="006D1BC8" w:rsidRDefault="006E5AC9">
            <w:pPr>
              <w:snapToGrid w:val="0"/>
            </w:pPr>
            <w:r>
              <w:rPr>
                <w:rFonts w:ascii="Times New Roman" w:eastAsia="宋体" w:hAnsi="Times New Roman"/>
                <w:sz w:val="16"/>
              </w:rPr>
              <w:t xml:space="preserve">　公务接待费</w:t>
            </w:r>
          </w:p>
        </w:tc>
        <w:tc>
          <w:tcPr>
            <w:tcW w:w="1662" w:type="dxa"/>
            <w:vAlign w:val="center"/>
          </w:tcPr>
          <w:p w:rsidR="006D1BC8" w:rsidRDefault="006E5AC9">
            <w:pPr>
              <w:snapToGrid w:val="0"/>
              <w:jc w:val="right"/>
            </w:pPr>
            <w:r>
              <w:rPr>
                <w:rFonts w:ascii="Times New Roman" w:eastAsia="宋体" w:hAnsi="Times New Roman"/>
                <w:sz w:val="16"/>
              </w:rPr>
              <w:t>2.41</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2.41</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30218</w:t>
            </w:r>
          </w:p>
        </w:tc>
        <w:tc>
          <w:tcPr>
            <w:tcW w:w="2567" w:type="dxa"/>
            <w:vAlign w:val="center"/>
          </w:tcPr>
          <w:p w:rsidR="006D1BC8" w:rsidRDefault="006E5AC9">
            <w:pPr>
              <w:snapToGrid w:val="0"/>
            </w:pPr>
            <w:r>
              <w:rPr>
                <w:rFonts w:ascii="Times New Roman" w:eastAsia="宋体" w:hAnsi="Times New Roman"/>
                <w:sz w:val="16"/>
              </w:rPr>
              <w:t xml:space="preserve">　专用材料费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30224</w:t>
            </w:r>
          </w:p>
        </w:tc>
        <w:tc>
          <w:tcPr>
            <w:tcW w:w="2567" w:type="dxa"/>
            <w:vAlign w:val="center"/>
          </w:tcPr>
          <w:p w:rsidR="006D1BC8" w:rsidRDefault="006E5AC9">
            <w:pPr>
              <w:snapToGrid w:val="0"/>
            </w:pPr>
            <w:r>
              <w:rPr>
                <w:rFonts w:ascii="Times New Roman" w:eastAsia="宋体" w:hAnsi="Times New Roman"/>
                <w:sz w:val="16"/>
              </w:rPr>
              <w:t xml:space="preserve">　被装购置费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30225</w:t>
            </w:r>
          </w:p>
        </w:tc>
        <w:tc>
          <w:tcPr>
            <w:tcW w:w="2567" w:type="dxa"/>
            <w:vAlign w:val="center"/>
          </w:tcPr>
          <w:p w:rsidR="006D1BC8" w:rsidRDefault="006E5AC9">
            <w:pPr>
              <w:snapToGrid w:val="0"/>
            </w:pPr>
            <w:r>
              <w:rPr>
                <w:rFonts w:ascii="Times New Roman" w:eastAsia="宋体" w:hAnsi="Times New Roman"/>
                <w:sz w:val="16"/>
              </w:rPr>
              <w:t xml:space="preserve">　专用燃料费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30226</w:t>
            </w:r>
          </w:p>
        </w:tc>
        <w:tc>
          <w:tcPr>
            <w:tcW w:w="2567" w:type="dxa"/>
            <w:vAlign w:val="center"/>
          </w:tcPr>
          <w:p w:rsidR="006D1BC8" w:rsidRDefault="006E5AC9">
            <w:pPr>
              <w:snapToGrid w:val="0"/>
            </w:pPr>
            <w:r>
              <w:rPr>
                <w:rFonts w:ascii="Times New Roman" w:eastAsia="宋体" w:hAnsi="Times New Roman"/>
                <w:sz w:val="16"/>
              </w:rPr>
              <w:t xml:space="preserve">　劳务费</w:t>
            </w:r>
          </w:p>
        </w:tc>
        <w:tc>
          <w:tcPr>
            <w:tcW w:w="1662" w:type="dxa"/>
            <w:vAlign w:val="center"/>
          </w:tcPr>
          <w:p w:rsidR="006D1BC8" w:rsidRDefault="006E5AC9">
            <w:pPr>
              <w:snapToGrid w:val="0"/>
              <w:jc w:val="right"/>
            </w:pPr>
            <w:r>
              <w:rPr>
                <w:rFonts w:ascii="Times New Roman" w:eastAsia="宋体" w:hAnsi="Times New Roman"/>
                <w:sz w:val="16"/>
              </w:rPr>
              <w:t>0.20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30227</w:t>
            </w:r>
          </w:p>
        </w:tc>
        <w:tc>
          <w:tcPr>
            <w:tcW w:w="2567" w:type="dxa"/>
            <w:vAlign w:val="center"/>
          </w:tcPr>
          <w:p w:rsidR="006D1BC8" w:rsidRDefault="006E5AC9">
            <w:pPr>
              <w:snapToGrid w:val="0"/>
            </w:pPr>
            <w:r>
              <w:rPr>
                <w:rFonts w:ascii="Times New Roman" w:eastAsia="宋体" w:hAnsi="Times New Roman"/>
                <w:sz w:val="16"/>
              </w:rPr>
              <w:t xml:space="preserve">　委托业务费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30228</w:t>
            </w:r>
          </w:p>
        </w:tc>
        <w:tc>
          <w:tcPr>
            <w:tcW w:w="2567" w:type="dxa"/>
            <w:vAlign w:val="center"/>
          </w:tcPr>
          <w:p w:rsidR="006D1BC8" w:rsidRDefault="006E5AC9">
            <w:pPr>
              <w:snapToGrid w:val="0"/>
            </w:pPr>
            <w:r>
              <w:rPr>
                <w:rFonts w:ascii="Times New Roman" w:eastAsia="宋体" w:hAnsi="Times New Roman"/>
                <w:sz w:val="16"/>
              </w:rPr>
              <w:t xml:space="preserve">　工会经费</w:t>
            </w:r>
          </w:p>
        </w:tc>
        <w:tc>
          <w:tcPr>
            <w:tcW w:w="1662" w:type="dxa"/>
            <w:vAlign w:val="center"/>
          </w:tcPr>
          <w:p w:rsidR="006D1BC8" w:rsidRDefault="006E5AC9">
            <w:pPr>
              <w:snapToGrid w:val="0"/>
              <w:jc w:val="right"/>
            </w:pPr>
            <w:r>
              <w:rPr>
                <w:rFonts w:ascii="Times New Roman" w:eastAsia="宋体" w:hAnsi="Times New Roman"/>
                <w:sz w:val="16"/>
              </w:rPr>
              <w:t>11.50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11.50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30229</w:t>
            </w:r>
          </w:p>
        </w:tc>
        <w:tc>
          <w:tcPr>
            <w:tcW w:w="2567" w:type="dxa"/>
            <w:vAlign w:val="center"/>
          </w:tcPr>
          <w:p w:rsidR="006D1BC8" w:rsidRDefault="006E5AC9">
            <w:pPr>
              <w:snapToGrid w:val="0"/>
            </w:pPr>
            <w:r>
              <w:rPr>
                <w:rFonts w:ascii="Times New Roman" w:eastAsia="宋体" w:hAnsi="Times New Roman"/>
                <w:sz w:val="16"/>
              </w:rPr>
              <w:t xml:space="preserve">　福利费</w:t>
            </w:r>
          </w:p>
        </w:tc>
        <w:tc>
          <w:tcPr>
            <w:tcW w:w="1662" w:type="dxa"/>
            <w:vAlign w:val="center"/>
          </w:tcPr>
          <w:p w:rsidR="006D1BC8" w:rsidRDefault="006E5AC9">
            <w:pPr>
              <w:snapToGrid w:val="0"/>
              <w:jc w:val="right"/>
            </w:pPr>
            <w:r>
              <w:rPr>
                <w:rFonts w:ascii="Times New Roman" w:eastAsia="宋体" w:hAnsi="Times New Roman"/>
                <w:sz w:val="16"/>
              </w:rPr>
              <w:t>18.82</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18.82</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30231</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公务用车运行维护费</w:t>
            </w:r>
          </w:p>
        </w:tc>
        <w:tc>
          <w:tcPr>
            <w:tcW w:w="1662" w:type="dxa"/>
            <w:vAlign w:val="center"/>
          </w:tcPr>
          <w:p w:rsidR="006D1BC8" w:rsidRDefault="006E5AC9">
            <w:pPr>
              <w:snapToGrid w:val="0"/>
              <w:jc w:val="right"/>
            </w:pPr>
            <w:r>
              <w:rPr>
                <w:rFonts w:ascii="Times New Roman" w:eastAsia="宋体" w:hAnsi="Times New Roman"/>
                <w:sz w:val="16"/>
              </w:rPr>
              <w:t>14.86</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14.86</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30239</w:t>
            </w:r>
          </w:p>
        </w:tc>
        <w:tc>
          <w:tcPr>
            <w:tcW w:w="2567" w:type="dxa"/>
            <w:vAlign w:val="center"/>
          </w:tcPr>
          <w:p w:rsidR="006D1BC8" w:rsidRDefault="006E5AC9">
            <w:pPr>
              <w:snapToGrid w:val="0"/>
            </w:pPr>
            <w:r>
              <w:rPr>
                <w:rFonts w:ascii="Times New Roman" w:eastAsia="宋体" w:hAnsi="Times New Roman"/>
                <w:sz w:val="16"/>
              </w:rPr>
              <w:t xml:space="preserve">　其他交通费用</w:t>
            </w:r>
          </w:p>
        </w:tc>
        <w:tc>
          <w:tcPr>
            <w:tcW w:w="1662" w:type="dxa"/>
            <w:vAlign w:val="center"/>
          </w:tcPr>
          <w:p w:rsidR="006D1BC8" w:rsidRDefault="006E5AC9">
            <w:pPr>
              <w:snapToGrid w:val="0"/>
              <w:jc w:val="right"/>
            </w:pPr>
            <w:r>
              <w:rPr>
                <w:rFonts w:ascii="Times New Roman" w:eastAsia="宋体" w:hAnsi="Times New Roman"/>
                <w:sz w:val="16"/>
              </w:rPr>
              <w:t>42.38</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42.38</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30240</w:t>
            </w:r>
          </w:p>
        </w:tc>
        <w:tc>
          <w:tcPr>
            <w:tcW w:w="2567" w:type="dxa"/>
            <w:vAlign w:val="center"/>
          </w:tcPr>
          <w:p w:rsidR="006D1BC8" w:rsidRDefault="006E5AC9">
            <w:pPr>
              <w:snapToGrid w:val="0"/>
            </w:pPr>
            <w:r>
              <w:rPr>
                <w:rFonts w:ascii="Times New Roman" w:eastAsia="宋体" w:hAnsi="Times New Roman"/>
                <w:sz w:val="16"/>
              </w:rPr>
              <w:t xml:space="preserve">　税金及附加费用</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30299</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其他商品和服务支出</w:t>
            </w:r>
          </w:p>
        </w:tc>
        <w:tc>
          <w:tcPr>
            <w:tcW w:w="1662" w:type="dxa"/>
            <w:vAlign w:val="center"/>
          </w:tcPr>
          <w:p w:rsidR="006D1BC8" w:rsidRDefault="006E5AC9">
            <w:pPr>
              <w:snapToGrid w:val="0"/>
              <w:jc w:val="right"/>
            </w:pPr>
            <w:r>
              <w:rPr>
                <w:rFonts w:ascii="Times New Roman" w:eastAsia="宋体" w:hAnsi="Times New Roman"/>
                <w:sz w:val="16"/>
              </w:rPr>
              <w:t>13.90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13.90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303</w:t>
            </w:r>
          </w:p>
        </w:tc>
        <w:tc>
          <w:tcPr>
            <w:tcW w:w="2567" w:type="dxa"/>
            <w:vAlign w:val="center"/>
          </w:tcPr>
          <w:p w:rsidR="006D1BC8" w:rsidRDefault="006E5AC9">
            <w:pPr>
              <w:snapToGrid w:val="0"/>
            </w:pPr>
            <w:r>
              <w:rPr>
                <w:rFonts w:ascii="Times New Roman" w:eastAsia="宋体" w:hAnsi="Times New Roman"/>
                <w:b/>
                <w:sz w:val="16"/>
              </w:rPr>
              <w:t>对个人和家庭的补助</w:t>
            </w:r>
          </w:p>
        </w:tc>
        <w:tc>
          <w:tcPr>
            <w:tcW w:w="1662" w:type="dxa"/>
            <w:vAlign w:val="center"/>
          </w:tcPr>
          <w:p w:rsidR="006D1BC8" w:rsidRDefault="006E5AC9">
            <w:pPr>
              <w:snapToGrid w:val="0"/>
              <w:jc w:val="right"/>
            </w:pPr>
            <w:r>
              <w:rPr>
                <w:rFonts w:ascii="Times New Roman" w:eastAsia="宋体" w:hAnsi="Times New Roman"/>
                <w:b/>
                <w:sz w:val="16"/>
              </w:rPr>
              <w:t>18.69</w:t>
            </w:r>
          </w:p>
        </w:tc>
        <w:tc>
          <w:tcPr>
            <w:tcW w:w="1662" w:type="dxa"/>
            <w:vAlign w:val="center"/>
          </w:tcPr>
          <w:p w:rsidR="006D1BC8" w:rsidRDefault="006E5AC9">
            <w:pPr>
              <w:snapToGrid w:val="0"/>
              <w:jc w:val="right"/>
            </w:pPr>
            <w:r>
              <w:rPr>
                <w:rFonts w:ascii="Times New Roman" w:eastAsia="宋体" w:hAnsi="Times New Roman"/>
                <w:b/>
                <w:sz w:val="16"/>
              </w:rPr>
              <w:t>18.69</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lastRenderedPageBreak/>
              <w:t xml:space="preserve">　</w:t>
            </w:r>
            <w:r>
              <w:rPr>
                <w:rFonts w:ascii="Times New Roman" w:eastAsia="宋体" w:hAnsi="Times New Roman"/>
                <w:sz w:val="16"/>
              </w:rPr>
              <w:t>30301</w:t>
            </w:r>
          </w:p>
        </w:tc>
        <w:tc>
          <w:tcPr>
            <w:tcW w:w="2567" w:type="dxa"/>
            <w:vAlign w:val="center"/>
          </w:tcPr>
          <w:p w:rsidR="006D1BC8" w:rsidRDefault="006E5AC9">
            <w:pPr>
              <w:snapToGrid w:val="0"/>
            </w:pPr>
            <w:r>
              <w:rPr>
                <w:rFonts w:ascii="Times New Roman" w:eastAsia="宋体" w:hAnsi="Times New Roman"/>
                <w:sz w:val="16"/>
              </w:rPr>
              <w:t xml:space="preserve">　离休费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30302</w:t>
            </w:r>
          </w:p>
        </w:tc>
        <w:tc>
          <w:tcPr>
            <w:tcW w:w="2567" w:type="dxa"/>
            <w:vAlign w:val="center"/>
          </w:tcPr>
          <w:p w:rsidR="006D1BC8" w:rsidRDefault="006E5AC9">
            <w:pPr>
              <w:snapToGrid w:val="0"/>
            </w:pPr>
            <w:r>
              <w:rPr>
                <w:rFonts w:ascii="Times New Roman" w:eastAsia="宋体" w:hAnsi="Times New Roman"/>
                <w:sz w:val="16"/>
              </w:rPr>
              <w:t xml:space="preserve">　退休费</w:t>
            </w:r>
          </w:p>
        </w:tc>
        <w:tc>
          <w:tcPr>
            <w:tcW w:w="1662" w:type="dxa"/>
            <w:vAlign w:val="center"/>
          </w:tcPr>
          <w:p w:rsidR="006D1BC8" w:rsidRDefault="006E5AC9">
            <w:pPr>
              <w:snapToGrid w:val="0"/>
              <w:jc w:val="right"/>
            </w:pPr>
            <w:r>
              <w:rPr>
                <w:rFonts w:ascii="Times New Roman" w:eastAsia="宋体" w:hAnsi="Times New Roman"/>
                <w:sz w:val="16"/>
              </w:rPr>
              <w:t>16.82</w:t>
            </w:r>
          </w:p>
        </w:tc>
        <w:tc>
          <w:tcPr>
            <w:tcW w:w="1662" w:type="dxa"/>
            <w:vAlign w:val="center"/>
          </w:tcPr>
          <w:p w:rsidR="006D1BC8" w:rsidRDefault="006E5AC9">
            <w:pPr>
              <w:snapToGrid w:val="0"/>
              <w:jc w:val="right"/>
            </w:pPr>
            <w:r>
              <w:rPr>
                <w:rFonts w:ascii="Times New Roman" w:eastAsia="宋体" w:hAnsi="Times New Roman"/>
                <w:sz w:val="16"/>
              </w:rPr>
              <w:t>16.82</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30303</w:t>
            </w:r>
          </w:p>
        </w:tc>
        <w:tc>
          <w:tcPr>
            <w:tcW w:w="2567" w:type="dxa"/>
            <w:vAlign w:val="center"/>
          </w:tcPr>
          <w:p w:rsidR="006D1BC8" w:rsidRDefault="006E5AC9">
            <w:pPr>
              <w:snapToGrid w:val="0"/>
            </w:pPr>
            <w:r>
              <w:rPr>
                <w:rFonts w:ascii="Times New Roman" w:eastAsia="宋体" w:hAnsi="Times New Roman"/>
                <w:sz w:val="16"/>
              </w:rPr>
              <w:t xml:space="preserve">　退职（役）费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30304</w:t>
            </w:r>
          </w:p>
        </w:tc>
        <w:tc>
          <w:tcPr>
            <w:tcW w:w="2567" w:type="dxa"/>
            <w:vAlign w:val="center"/>
          </w:tcPr>
          <w:p w:rsidR="006D1BC8" w:rsidRDefault="006E5AC9">
            <w:pPr>
              <w:snapToGrid w:val="0"/>
            </w:pPr>
            <w:r>
              <w:rPr>
                <w:rFonts w:ascii="Times New Roman" w:eastAsia="宋体" w:hAnsi="Times New Roman"/>
                <w:sz w:val="16"/>
              </w:rPr>
              <w:t xml:space="preserve">　抚恤金</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30305</w:t>
            </w:r>
          </w:p>
        </w:tc>
        <w:tc>
          <w:tcPr>
            <w:tcW w:w="2567" w:type="dxa"/>
            <w:vAlign w:val="center"/>
          </w:tcPr>
          <w:p w:rsidR="006D1BC8" w:rsidRDefault="006E5AC9">
            <w:pPr>
              <w:snapToGrid w:val="0"/>
            </w:pPr>
            <w:r>
              <w:rPr>
                <w:rFonts w:ascii="Times New Roman" w:eastAsia="宋体" w:hAnsi="Times New Roman"/>
                <w:sz w:val="16"/>
              </w:rPr>
              <w:t xml:space="preserve">　生活补助</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30306</w:t>
            </w:r>
          </w:p>
        </w:tc>
        <w:tc>
          <w:tcPr>
            <w:tcW w:w="2567" w:type="dxa"/>
            <w:vAlign w:val="center"/>
          </w:tcPr>
          <w:p w:rsidR="006D1BC8" w:rsidRDefault="006E5AC9">
            <w:pPr>
              <w:snapToGrid w:val="0"/>
            </w:pPr>
            <w:r>
              <w:rPr>
                <w:rFonts w:ascii="Times New Roman" w:eastAsia="宋体" w:hAnsi="Times New Roman"/>
                <w:sz w:val="16"/>
              </w:rPr>
              <w:t xml:space="preserve">　救济费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30307</w:t>
            </w:r>
          </w:p>
        </w:tc>
        <w:tc>
          <w:tcPr>
            <w:tcW w:w="2567" w:type="dxa"/>
            <w:vAlign w:val="center"/>
          </w:tcPr>
          <w:p w:rsidR="006D1BC8" w:rsidRDefault="006E5AC9">
            <w:pPr>
              <w:snapToGrid w:val="0"/>
            </w:pPr>
            <w:r>
              <w:rPr>
                <w:rFonts w:ascii="Times New Roman" w:eastAsia="宋体" w:hAnsi="Times New Roman"/>
                <w:sz w:val="16"/>
              </w:rPr>
              <w:t xml:space="preserve">　医疗费补助</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30308</w:t>
            </w:r>
          </w:p>
        </w:tc>
        <w:tc>
          <w:tcPr>
            <w:tcW w:w="2567" w:type="dxa"/>
            <w:vAlign w:val="center"/>
          </w:tcPr>
          <w:p w:rsidR="006D1BC8" w:rsidRDefault="006E5AC9">
            <w:pPr>
              <w:snapToGrid w:val="0"/>
            </w:pPr>
            <w:r>
              <w:rPr>
                <w:rFonts w:ascii="Times New Roman" w:eastAsia="宋体" w:hAnsi="Times New Roman"/>
                <w:sz w:val="16"/>
              </w:rPr>
              <w:t xml:space="preserve">　助学金</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30309</w:t>
            </w:r>
          </w:p>
        </w:tc>
        <w:tc>
          <w:tcPr>
            <w:tcW w:w="2567" w:type="dxa"/>
            <w:vAlign w:val="center"/>
          </w:tcPr>
          <w:p w:rsidR="006D1BC8" w:rsidRDefault="006E5AC9">
            <w:pPr>
              <w:snapToGrid w:val="0"/>
            </w:pPr>
            <w:r>
              <w:rPr>
                <w:rFonts w:ascii="Times New Roman" w:eastAsia="宋体" w:hAnsi="Times New Roman"/>
                <w:sz w:val="16"/>
              </w:rPr>
              <w:t xml:space="preserve">　奖励金</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30310</w:t>
            </w:r>
          </w:p>
        </w:tc>
        <w:tc>
          <w:tcPr>
            <w:tcW w:w="2567" w:type="dxa"/>
            <w:vAlign w:val="center"/>
          </w:tcPr>
          <w:p w:rsidR="006D1BC8" w:rsidRDefault="006E5AC9">
            <w:pPr>
              <w:snapToGrid w:val="0"/>
            </w:pPr>
            <w:r>
              <w:rPr>
                <w:rFonts w:ascii="Times New Roman" w:eastAsia="宋体" w:hAnsi="Times New Roman"/>
                <w:sz w:val="16"/>
              </w:rPr>
              <w:t xml:space="preserve">　个人农业生产补贴</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30311</w:t>
            </w:r>
          </w:p>
        </w:tc>
        <w:tc>
          <w:tcPr>
            <w:tcW w:w="2567" w:type="dxa"/>
            <w:vAlign w:val="center"/>
          </w:tcPr>
          <w:p w:rsidR="006D1BC8" w:rsidRDefault="006E5AC9">
            <w:pPr>
              <w:snapToGrid w:val="0"/>
            </w:pPr>
            <w:r>
              <w:rPr>
                <w:rFonts w:ascii="Times New Roman" w:eastAsia="宋体" w:hAnsi="Times New Roman"/>
                <w:sz w:val="16"/>
              </w:rPr>
              <w:t xml:space="preserve">　代缴社会保险费</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30399</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其他对个人和家庭的补助</w:t>
            </w:r>
          </w:p>
        </w:tc>
        <w:tc>
          <w:tcPr>
            <w:tcW w:w="1662" w:type="dxa"/>
            <w:vAlign w:val="center"/>
          </w:tcPr>
          <w:p w:rsidR="006D1BC8" w:rsidRDefault="006E5AC9">
            <w:pPr>
              <w:snapToGrid w:val="0"/>
              <w:jc w:val="right"/>
            </w:pPr>
            <w:r>
              <w:rPr>
                <w:rFonts w:ascii="Times New Roman" w:eastAsia="宋体" w:hAnsi="Times New Roman"/>
                <w:sz w:val="16"/>
              </w:rPr>
              <w:t>1.87</w:t>
            </w:r>
          </w:p>
        </w:tc>
        <w:tc>
          <w:tcPr>
            <w:tcW w:w="1662" w:type="dxa"/>
            <w:vAlign w:val="center"/>
          </w:tcPr>
          <w:p w:rsidR="006D1BC8" w:rsidRDefault="006E5AC9">
            <w:pPr>
              <w:snapToGrid w:val="0"/>
              <w:jc w:val="right"/>
            </w:pPr>
            <w:r>
              <w:rPr>
                <w:rFonts w:ascii="Times New Roman" w:eastAsia="宋体" w:hAnsi="Times New Roman"/>
                <w:sz w:val="16"/>
              </w:rPr>
              <w:t>1.87</w:t>
            </w: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307</w:t>
            </w:r>
          </w:p>
        </w:tc>
        <w:tc>
          <w:tcPr>
            <w:tcW w:w="2567" w:type="dxa"/>
            <w:vAlign w:val="center"/>
          </w:tcPr>
          <w:p w:rsidR="006D1BC8" w:rsidRDefault="006E5AC9">
            <w:pPr>
              <w:snapToGrid w:val="0"/>
            </w:pPr>
            <w:r>
              <w:rPr>
                <w:rFonts w:ascii="Times New Roman" w:eastAsia="宋体" w:hAnsi="Times New Roman"/>
                <w:b/>
                <w:sz w:val="16"/>
              </w:rPr>
              <w:t>债务利息及费用支出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30701</w:t>
            </w:r>
          </w:p>
        </w:tc>
        <w:tc>
          <w:tcPr>
            <w:tcW w:w="2567" w:type="dxa"/>
            <w:vAlign w:val="center"/>
          </w:tcPr>
          <w:p w:rsidR="006D1BC8" w:rsidRDefault="006E5AC9">
            <w:pPr>
              <w:snapToGrid w:val="0"/>
            </w:pPr>
            <w:r>
              <w:rPr>
                <w:rFonts w:ascii="Times New Roman" w:eastAsia="宋体" w:hAnsi="Times New Roman"/>
                <w:sz w:val="16"/>
              </w:rPr>
              <w:t xml:space="preserve">　国内债务付息</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30702</w:t>
            </w:r>
          </w:p>
        </w:tc>
        <w:tc>
          <w:tcPr>
            <w:tcW w:w="2567" w:type="dxa"/>
            <w:vAlign w:val="center"/>
          </w:tcPr>
          <w:p w:rsidR="006D1BC8" w:rsidRDefault="006E5AC9">
            <w:pPr>
              <w:snapToGrid w:val="0"/>
            </w:pPr>
            <w:r>
              <w:rPr>
                <w:rFonts w:ascii="Times New Roman" w:eastAsia="宋体" w:hAnsi="Times New Roman"/>
                <w:sz w:val="16"/>
              </w:rPr>
              <w:t xml:space="preserve">　国外债务付息</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30703</w:t>
            </w:r>
          </w:p>
        </w:tc>
        <w:tc>
          <w:tcPr>
            <w:tcW w:w="2567" w:type="dxa"/>
            <w:vAlign w:val="center"/>
          </w:tcPr>
          <w:p w:rsidR="006D1BC8" w:rsidRDefault="006E5AC9">
            <w:pPr>
              <w:snapToGrid w:val="0"/>
            </w:pPr>
            <w:r>
              <w:rPr>
                <w:rFonts w:ascii="Times New Roman" w:eastAsia="宋体" w:hAnsi="Times New Roman"/>
                <w:sz w:val="16"/>
              </w:rPr>
              <w:t xml:space="preserve">　国内债务发行费用</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30704</w:t>
            </w:r>
          </w:p>
        </w:tc>
        <w:tc>
          <w:tcPr>
            <w:tcW w:w="2567" w:type="dxa"/>
            <w:vAlign w:val="center"/>
          </w:tcPr>
          <w:p w:rsidR="006D1BC8" w:rsidRDefault="006E5AC9">
            <w:pPr>
              <w:snapToGrid w:val="0"/>
            </w:pPr>
            <w:r>
              <w:rPr>
                <w:rFonts w:ascii="Times New Roman" w:eastAsia="宋体" w:hAnsi="Times New Roman"/>
                <w:sz w:val="16"/>
              </w:rPr>
              <w:t xml:space="preserve">　国外债务发行费用</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310</w:t>
            </w:r>
          </w:p>
        </w:tc>
        <w:tc>
          <w:tcPr>
            <w:tcW w:w="2567" w:type="dxa"/>
            <w:vAlign w:val="center"/>
          </w:tcPr>
          <w:p w:rsidR="006D1BC8" w:rsidRDefault="006E5AC9">
            <w:pPr>
              <w:snapToGrid w:val="0"/>
            </w:pPr>
            <w:r>
              <w:rPr>
                <w:rFonts w:ascii="Times New Roman" w:eastAsia="宋体" w:hAnsi="Times New Roman"/>
                <w:b/>
                <w:sz w:val="16"/>
              </w:rPr>
              <w:t>资本性支出</w:t>
            </w:r>
          </w:p>
        </w:tc>
        <w:tc>
          <w:tcPr>
            <w:tcW w:w="1662" w:type="dxa"/>
            <w:vAlign w:val="center"/>
          </w:tcPr>
          <w:p w:rsidR="006D1BC8" w:rsidRDefault="006E5AC9">
            <w:pPr>
              <w:snapToGrid w:val="0"/>
              <w:jc w:val="right"/>
            </w:pPr>
            <w:r>
              <w:rPr>
                <w:rFonts w:ascii="Times New Roman" w:eastAsia="宋体" w:hAnsi="Times New Roman"/>
                <w:b/>
                <w:sz w:val="16"/>
              </w:rPr>
              <w:t>0.42</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b/>
                <w:sz w:val="16"/>
              </w:rPr>
              <w:t>0.42</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31001</w:t>
            </w:r>
          </w:p>
        </w:tc>
        <w:tc>
          <w:tcPr>
            <w:tcW w:w="2567" w:type="dxa"/>
            <w:vAlign w:val="center"/>
          </w:tcPr>
          <w:p w:rsidR="006D1BC8" w:rsidRDefault="006E5AC9">
            <w:pPr>
              <w:snapToGrid w:val="0"/>
            </w:pPr>
            <w:r>
              <w:rPr>
                <w:rFonts w:ascii="Times New Roman" w:eastAsia="宋体" w:hAnsi="Times New Roman"/>
                <w:sz w:val="16"/>
              </w:rPr>
              <w:t xml:space="preserve">　房屋建筑物购建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31002</w:t>
            </w:r>
          </w:p>
        </w:tc>
        <w:tc>
          <w:tcPr>
            <w:tcW w:w="2567" w:type="dxa"/>
            <w:vAlign w:val="center"/>
          </w:tcPr>
          <w:p w:rsidR="006D1BC8" w:rsidRDefault="006E5AC9">
            <w:pPr>
              <w:snapToGrid w:val="0"/>
            </w:pPr>
            <w:r>
              <w:rPr>
                <w:rFonts w:ascii="Times New Roman" w:eastAsia="宋体" w:hAnsi="Times New Roman"/>
                <w:sz w:val="16"/>
              </w:rPr>
              <w:t xml:space="preserve">　办公设备购置</w:t>
            </w:r>
          </w:p>
        </w:tc>
        <w:tc>
          <w:tcPr>
            <w:tcW w:w="1662" w:type="dxa"/>
            <w:vAlign w:val="center"/>
          </w:tcPr>
          <w:p w:rsidR="006D1BC8" w:rsidRDefault="006E5AC9">
            <w:pPr>
              <w:snapToGrid w:val="0"/>
              <w:jc w:val="right"/>
            </w:pPr>
            <w:r>
              <w:rPr>
                <w:rFonts w:ascii="Times New Roman" w:eastAsia="宋体" w:hAnsi="Times New Roman"/>
                <w:sz w:val="16"/>
              </w:rPr>
              <w:t>0.20</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31003</w:t>
            </w:r>
          </w:p>
        </w:tc>
        <w:tc>
          <w:tcPr>
            <w:tcW w:w="2567" w:type="dxa"/>
            <w:vAlign w:val="center"/>
          </w:tcPr>
          <w:p w:rsidR="006D1BC8" w:rsidRDefault="006E5AC9">
            <w:pPr>
              <w:snapToGrid w:val="0"/>
            </w:pPr>
            <w:r>
              <w:rPr>
                <w:rFonts w:ascii="Times New Roman" w:eastAsia="宋体" w:hAnsi="Times New Roman"/>
                <w:sz w:val="16"/>
              </w:rPr>
              <w:t xml:space="preserve">　专用设备购置</w:t>
            </w:r>
          </w:p>
        </w:tc>
        <w:tc>
          <w:tcPr>
            <w:tcW w:w="1662" w:type="dxa"/>
            <w:vAlign w:val="center"/>
          </w:tcPr>
          <w:p w:rsidR="006D1BC8" w:rsidRDefault="006E5AC9">
            <w:pPr>
              <w:snapToGrid w:val="0"/>
              <w:jc w:val="right"/>
            </w:pPr>
            <w:r>
              <w:rPr>
                <w:rFonts w:ascii="Times New Roman" w:eastAsia="宋体" w:hAnsi="Times New Roman"/>
                <w:sz w:val="16"/>
              </w:rPr>
              <w:t>0.22</w:t>
            </w:r>
          </w:p>
        </w:tc>
        <w:tc>
          <w:tcPr>
            <w:tcW w:w="1662" w:type="dxa"/>
            <w:vAlign w:val="center"/>
          </w:tcPr>
          <w:p w:rsidR="006D1BC8" w:rsidRDefault="006D1BC8">
            <w:pPr>
              <w:snapToGrid w:val="0"/>
              <w:jc w:val="right"/>
            </w:pPr>
          </w:p>
        </w:tc>
        <w:tc>
          <w:tcPr>
            <w:tcW w:w="1662" w:type="dxa"/>
            <w:vAlign w:val="center"/>
          </w:tcPr>
          <w:p w:rsidR="006D1BC8" w:rsidRDefault="006E5AC9">
            <w:pPr>
              <w:snapToGrid w:val="0"/>
              <w:jc w:val="right"/>
            </w:pPr>
            <w:r>
              <w:rPr>
                <w:rFonts w:ascii="Times New Roman" w:eastAsia="宋体" w:hAnsi="Times New Roman"/>
                <w:sz w:val="16"/>
              </w:rPr>
              <w:t>0.22</w:t>
            </w: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31005</w:t>
            </w:r>
          </w:p>
        </w:tc>
        <w:tc>
          <w:tcPr>
            <w:tcW w:w="2567" w:type="dxa"/>
            <w:vAlign w:val="center"/>
          </w:tcPr>
          <w:p w:rsidR="006D1BC8" w:rsidRDefault="006E5AC9">
            <w:pPr>
              <w:snapToGrid w:val="0"/>
            </w:pPr>
            <w:r>
              <w:rPr>
                <w:rFonts w:ascii="Times New Roman" w:eastAsia="宋体" w:hAnsi="Times New Roman"/>
                <w:sz w:val="16"/>
              </w:rPr>
              <w:t xml:space="preserve">　基础设施建设</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31006</w:t>
            </w:r>
          </w:p>
        </w:tc>
        <w:tc>
          <w:tcPr>
            <w:tcW w:w="2567" w:type="dxa"/>
            <w:vAlign w:val="center"/>
          </w:tcPr>
          <w:p w:rsidR="006D1BC8" w:rsidRDefault="006E5AC9">
            <w:pPr>
              <w:snapToGrid w:val="0"/>
            </w:pPr>
            <w:r>
              <w:rPr>
                <w:rFonts w:ascii="Times New Roman" w:eastAsia="宋体" w:hAnsi="Times New Roman"/>
                <w:sz w:val="16"/>
              </w:rPr>
              <w:t xml:space="preserve">　大型修缮</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31007</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信息网络及软件购置更新</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31008</w:t>
            </w:r>
          </w:p>
        </w:tc>
        <w:tc>
          <w:tcPr>
            <w:tcW w:w="2567" w:type="dxa"/>
            <w:vAlign w:val="center"/>
          </w:tcPr>
          <w:p w:rsidR="006D1BC8" w:rsidRDefault="006E5AC9">
            <w:pPr>
              <w:snapToGrid w:val="0"/>
            </w:pPr>
            <w:r>
              <w:rPr>
                <w:rFonts w:ascii="Times New Roman" w:eastAsia="宋体" w:hAnsi="Times New Roman"/>
                <w:sz w:val="16"/>
              </w:rPr>
              <w:t xml:space="preserve">　物资储备</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31009</w:t>
            </w:r>
          </w:p>
        </w:tc>
        <w:tc>
          <w:tcPr>
            <w:tcW w:w="2567" w:type="dxa"/>
            <w:vAlign w:val="center"/>
          </w:tcPr>
          <w:p w:rsidR="006D1BC8" w:rsidRDefault="006E5AC9">
            <w:pPr>
              <w:snapToGrid w:val="0"/>
            </w:pPr>
            <w:r>
              <w:rPr>
                <w:rFonts w:ascii="Times New Roman" w:eastAsia="宋体" w:hAnsi="Times New Roman"/>
                <w:sz w:val="16"/>
              </w:rPr>
              <w:t xml:space="preserve">　土地补偿</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31010</w:t>
            </w:r>
          </w:p>
        </w:tc>
        <w:tc>
          <w:tcPr>
            <w:tcW w:w="2567" w:type="dxa"/>
            <w:vAlign w:val="center"/>
          </w:tcPr>
          <w:p w:rsidR="006D1BC8" w:rsidRDefault="006E5AC9">
            <w:pPr>
              <w:snapToGrid w:val="0"/>
            </w:pPr>
            <w:r>
              <w:rPr>
                <w:rFonts w:ascii="Times New Roman" w:eastAsia="宋体" w:hAnsi="Times New Roman"/>
                <w:sz w:val="16"/>
              </w:rPr>
              <w:t xml:space="preserve">　安置补助</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31011</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地上附着物和青苗补偿</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31012</w:t>
            </w:r>
          </w:p>
        </w:tc>
        <w:tc>
          <w:tcPr>
            <w:tcW w:w="2567" w:type="dxa"/>
            <w:vAlign w:val="center"/>
          </w:tcPr>
          <w:p w:rsidR="006D1BC8" w:rsidRDefault="006E5AC9">
            <w:pPr>
              <w:snapToGrid w:val="0"/>
            </w:pPr>
            <w:r>
              <w:rPr>
                <w:rFonts w:ascii="Times New Roman" w:eastAsia="宋体" w:hAnsi="Times New Roman"/>
                <w:sz w:val="16"/>
              </w:rPr>
              <w:t xml:space="preserve">　拆迁补偿</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31013</w:t>
            </w:r>
          </w:p>
        </w:tc>
        <w:tc>
          <w:tcPr>
            <w:tcW w:w="2567" w:type="dxa"/>
            <w:vAlign w:val="center"/>
          </w:tcPr>
          <w:p w:rsidR="006D1BC8" w:rsidRDefault="006E5AC9">
            <w:pPr>
              <w:snapToGrid w:val="0"/>
            </w:pPr>
            <w:r>
              <w:rPr>
                <w:rFonts w:ascii="Times New Roman" w:eastAsia="宋体" w:hAnsi="Times New Roman"/>
                <w:sz w:val="16"/>
              </w:rPr>
              <w:t xml:space="preserve">　公务用车购置</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31019</w:t>
            </w:r>
          </w:p>
        </w:tc>
        <w:tc>
          <w:tcPr>
            <w:tcW w:w="2567" w:type="dxa"/>
            <w:vAlign w:val="center"/>
          </w:tcPr>
          <w:p w:rsidR="006D1BC8" w:rsidRDefault="006E5AC9">
            <w:pPr>
              <w:snapToGrid w:val="0"/>
            </w:pPr>
            <w:r>
              <w:rPr>
                <w:rFonts w:ascii="Times New Roman" w:eastAsia="宋体" w:hAnsi="Times New Roman"/>
                <w:sz w:val="16"/>
              </w:rPr>
              <w:t xml:space="preserve">　其他交通工具购置</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31021</w:t>
            </w:r>
          </w:p>
        </w:tc>
        <w:tc>
          <w:tcPr>
            <w:tcW w:w="2567" w:type="dxa"/>
            <w:vAlign w:val="center"/>
          </w:tcPr>
          <w:p w:rsidR="006D1BC8" w:rsidRDefault="006E5AC9">
            <w:pPr>
              <w:snapToGrid w:val="0"/>
            </w:pPr>
            <w:r>
              <w:rPr>
                <w:rFonts w:ascii="Times New Roman" w:eastAsia="宋体" w:hAnsi="Times New Roman"/>
                <w:sz w:val="16"/>
              </w:rPr>
              <w:t xml:space="preserve">　文物和陈列品购置</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31022</w:t>
            </w:r>
          </w:p>
        </w:tc>
        <w:tc>
          <w:tcPr>
            <w:tcW w:w="2567" w:type="dxa"/>
            <w:vAlign w:val="center"/>
          </w:tcPr>
          <w:p w:rsidR="006D1BC8" w:rsidRDefault="006E5AC9">
            <w:pPr>
              <w:snapToGrid w:val="0"/>
            </w:pPr>
            <w:r>
              <w:rPr>
                <w:rFonts w:ascii="Times New Roman" w:eastAsia="宋体" w:hAnsi="Times New Roman"/>
                <w:sz w:val="16"/>
              </w:rPr>
              <w:t xml:space="preserve">　无形资产购置</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31099</w:t>
            </w:r>
          </w:p>
        </w:tc>
        <w:tc>
          <w:tcPr>
            <w:tcW w:w="2567" w:type="dxa"/>
            <w:vAlign w:val="center"/>
          </w:tcPr>
          <w:p w:rsidR="006D1BC8" w:rsidRDefault="006E5AC9">
            <w:pPr>
              <w:snapToGrid w:val="0"/>
            </w:pPr>
            <w:r>
              <w:rPr>
                <w:rFonts w:ascii="Times New Roman" w:eastAsia="宋体" w:hAnsi="Times New Roman"/>
                <w:sz w:val="16"/>
              </w:rPr>
              <w:t xml:space="preserve">　其他资本性支出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312</w:t>
            </w:r>
          </w:p>
        </w:tc>
        <w:tc>
          <w:tcPr>
            <w:tcW w:w="2567" w:type="dxa"/>
            <w:vAlign w:val="center"/>
          </w:tcPr>
          <w:p w:rsidR="006D1BC8" w:rsidRDefault="006E5AC9">
            <w:pPr>
              <w:snapToGrid w:val="0"/>
            </w:pPr>
            <w:r>
              <w:rPr>
                <w:rFonts w:ascii="Times New Roman" w:eastAsia="宋体" w:hAnsi="Times New Roman"/>
                <w:b/>
                <w:sz w:val="16"/>
              </w:rPr>
              <w:t>对企业补助</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31201</w:t>
            </w:r>
          </w:p>
        </w:tc>
        <w:tc>
          <w:tcPr>
            <w:tcW w:w="2567" w:type="dxa"/>
            <w:vAlign w:val="center"/>
          </w:tcPr>
          <w:p w:rsidR="006D1BC8" w:rsidRDefault="006E5AC9">
            <w:pPr>
              <w:snapToGrid w:val="0"/>
            </w:pPr>
            <w:r>
              <w:rPr>
                <w:rFonts w:ascii="Times New Roman" w:eastAsia="宋体" w:hAnsi="Times New Roman"/>
                <w:sz w:val="16"/>
              </w:rPr>
              <w:t xml:space="preserve">　资本金注入</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31203</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政府投资基金股权投资</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31204</w:t>
            </w:r>
          </w:p>
        </w:tc>
        <w:tc>
          <w:tcPr>
            <w:tcW w:w="2567" w:type="dxa"/>
            <w:vAlign w:val="center"/>
          </w:tcPr>
          <w:p w:rsidR="006D1BC8" w:rsidRDefault="006E5AC9">
            <w:pPr>
              <w:snapToGrid w:val="0"/>
            </w:pPr>
            <w:r>
              <w:rPr>
                <w:rFonts w:ascii="Times New Roman" w:eastAsia="宋体" w:hAnsi="Times New Roman"/>
                <w:sz w:val="16"/>
              </w:rPr>
              <w:t xml:space="preserve">　费用补贴</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31205</w:t>
            </w:r>
          </w:p>
        </w:tc>
        <w:tc>
          <w:tcPr>
            <w:tcW w:w="2567" w:type="dxa"/>
            <w:vAlign w:val="center"/>
          </w:tcPr>
          <w:p w:rsidR="006D1BC8" w:rsidRDefault="006E5AC9">
            <w:pPr>
              <w:snapToGrid w:val="0"/>
            </w:pPr>
            <w:r>
              <w:rPr>
                <w:rFonts w:ascii="Times New Roman" w:eastAsia="宋体" w:hAnsi="Times New Roman"/>
                <w:sz w:val="16"/>
              </w:rPr>
              <w:t xml:space="preserve">　利息补贴</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31299</w:t>
            </w:r>
          </w:p>
        </w:tc>
        <w:tc>
          <w:tcPr>
            <w:tcW w:w="2567" w:type="dxa"/>
            <w:vAlign w:val="center"/>
          </w:tcPr>
          <w:p w:rsidR="006D1BC8" w:rsidRDefault="006E5AC9">
            <w:pPr>
              <w:snapToGrid w:val="0"/>
            </w:pPr>
            <w:r>
              <w:rPr>
                <w:rFonts w:ascii="Times New Roman" w:eastAsia="宋体" w:hAnsi="Times New Roman"/>
                <w:sz w:val="16"/>
              </w:rPr>
              <w:t xml:space="preserve">　其他对企业补助</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b/>
                <w:sz w:val="16"/>
              </w:rPr>
              <w:t>399</w:t>
            </w:r>
          </w:p>
        </w:tc>
        <w:tc>
          <w:tcPr>
            <w:tcW w:w="2567" w:type="dxa"/>
            <w:vAlign w:val="center"/>
          </w:tcPr>
          <w:p w:rsidR="006D1BC8" w:rsidRDefault="006E5AC9">
            <w:pPr>
              <w:snapToGrid w:val="0"/>
            </w:pPr>
            <w:r>
              <w:rPr>
                <w:rFonts w:ascii="Times New Roman" w:eastAsia="宋体" w:hAnsi="Times New Roman"/>
                <w:b/>
                <w:sz w:val="16"/>
              </w:rPr>
              <w:t>其他支出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39906</w:t>
            </w:r>
          </w:p>
        </w:tc>
        <w:tc>
          <w:tcPr>
            <w:tcW w:w="2567" w:type="dxa"/>
            <w:vAlign w:val="center"/>
          </w:tcPr>
          <w:p w:rsidR="006D1BC8" w:rsidRDefault="006E5AC9">
            <w:pPr>
              <w:snapToGrid w:val="0"/>
            </w:pPr>
            <w:r>
              <w:rPr>
                <w:rFonts w:ascii="Times New Roman" w:eastAsia="宋体" w:hAnsi="Times New Roman"/>
                <w:sz w:val="16"/>
              </w:rPr>
              <w:t xml:space="preserve">　赠与</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39907</w:t>
            </w:r>
          </w:p>
        </w:tc>
        <w:tc>
          <w:tcPr>
            <w:tcW w:w="2567" w:type="dxa"/>
            <w:vAlign w:val="center"/>
          </w:tcPr>
          <w:p w:rsidR="006D1BC8" w:rsidRDefault="006E5AC9">
            <w:pPr>
              <w:snapToGrid w:val="0"/>
            </w:pPr>
            <w:r>
              <w:rPr>
                <w:rFonts w:ascii="Times New Roman" w:eastAsia="宋体" w:hAnsi="Times New Roman"/>
                <w:sz w:val="16"/>
              </w:rPr>
              <w:t xml:space="preserve">　国家赔偿费用支出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rPr>
              <w:lastRenderedPageBreak/>
              <w:t xml:space="preserve">　</w:t>
            </w:r>
            <w:r>
              <w:rPr>
                <w:rFonts w:ascii="Times New Roman" w:eastAsia="宋体" w:hAnsi="Times New Roman"/>
                <w:sz w:val="16"/>
              </w:rPr>
              <w:t>39908</w:t>
            </w:r>
          </w:p>
        </w:tc>
        <w:tc>
          <w:tcPr>
            <w:tcW w:w="2567" w:type="dxa"/>
            <w:vAlign w:val="center"/>
          </w:tcPr>
          <w:p w:rsidR="006D1BC8" w:rsidRDefault="006E5AC9">
            <w:pPr>
              <w:snapToGrid w:val="0"/>
              <w:rPr>
                <w:lang w:eastAsia="zh-CN"/>
              </w:rPr>
            </w:pPr>
            <w:r>
              <w:rPr>
                <w:rFonts w:ascii="Times New Roman" w:eastAsia="宋体" w:hAnsi="Times New Roman"/>
                <w:sz w:val="16"/>
                <w:lang w:eastAsia="zh-CN"/>
              </w:rPr>
              <w:t xml:space="preserve">　对民间非营利组织和群众性自治组织补贴</w:t>
            </w: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c>
          <w:tcPr>
            <w:tcW w:w="1662" w:type="dxa"/>
            <w:vAlign w:val="center"/>
          </w:tcPr>
          <w:p w:rsidR="006D1BC8" w:rsidRDefault="006D1BC8">
            <w:pPr>
              <w:snapToGrid w:val="0"/>
              <w:jc w:val="right"/>
              <w:rPr>
                <w:lang w:eastAsia="zh-CN"/>
              </w:rPr>
            </w:pPr>
          </w:p>
        </w:tc>
      </w:tr>
      <w:tr w:rsidR="006D1BC8">
        <w:trPr>
          <w:trHeight w:val="216"/>
          <w:jc w:val="center"/>
        </w:trPr>
        <w:tc>
          <w:tcPr>
            <w:tcW w:w="1214"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39999</w:t>
            </w:r>
          </w:p>
        </w:tc>
        <w:tc>
          <w:tcPr>
            <w:tcW w:w="2567" w:type="dxa"/>
            <w:vAlign w:val="center"/>
          </w:tcPr>
          <w:p w:rsidR="006D1BC8" w:rsidRDefault="006E5AC9">
            <w:pPr>
              <w:snapToGrid w:val="0"/>
            </w:pPr>
            <w:r>
              <w:rPr>
                <w:rFonts w:ascii="Times New Roman" w:eastAsia="宋体" w:hAnsi="Times New Roman"/>
                <w:sz w:val="16"/>
              </w:rPr>
              <w:t xml:space="preserve">　其他支出</w:t>
            </w: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c>
          <w:tcPr>
            <w:tcW w:w="1662" w:type="dxa"/>
            <w:vAlign w:val="center"/>
          </w:tcPr>
          <w:p w:rsidR="006D1BC8" w:rsidRDefault="006D1BC8">
            <w:pPr>
              <w:snapToGrid w:val="0"/>
              <w:jc w:val="right"/>
            </w:pPr>
          </w:p>
        </w:tc>
      </w:tr>
    </w:tbl>
    <w:p w:rsidR="006D1BC8" w:rsidRDefault="006E5AC9">
      <w:pPr>
        <w:widowControl w:val="0"/>
        <w:tabs>
          <w:tab w:val="left" w:pos="3031"/>
        </w:tabs>
        <w:autoSpaceDE w:val="0"/>
        <w:autoSpaceDN w:val="0"/>
        <w:snapToGrid w:val="0"/>
        <w:spacing w:after="0" w:line="320" w:lineRule="exact"/>
      </w:pPr>
      <w:r>
        <w:rPr>
          <w:rFonts w:ascii="Times New Roman" w:eastAsia="宋体" w:hAnsi="Times New Roman" w:cs="Times New Roman"/>
          <w:sz w:val="20"/>
          <w:szCs w:val="20"/>
          <w:lang w:eastAsia="zh-CN"/>
        </w:rPr>
        <w:t>注：</w:t>
      </w:r>
      <w:r>
        <w:rPr>
          <w:rFonts w:ascii="Times New Roman" w:eastAsia="宋体" w:hAnsi="Times New Roman" w:cs="Times New Roman"/>
          <w:sz w:val="20"/>
          <w:szCs w:val="20"/>
          <w:lang w:eastAsia="zh-CN"/>
        </w:rPr>
        <w:t>1.</w:t>
      </w:r>
      <w:r>
        <w:rPr>
          <w:rFonts w:ascii="Times New Roman" w:eastAsia="宋体" w:hAnsi="Times New Roman" w:cs="Times New Roman"/>
          <w:sz w:val="20"/>
          <w:szCs w:val="20"/>
          <w:lang w:eastAsia="zh-CN"/>
        </w:rPr>
        <w:t>本表反映单位本年度按经济分类财政拨款基本支出明细情况。财政拨款指一般公共预算财政拨款</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政府性基金预算财政拨款</w:t>
      </w:r>
      <w:r>
        <w:rPr>
          <w:rFonts w:ascii="Times New Roman" w:eastAsia="宋体" w:hAnsi="Times New Roman" w:cs="Times New Roman" w:hint="eastAsia"/>
          <w:sz w:val="20"/>
          <w:szCs w:val="20"/>
          <w:lang w:eastAsia="zh-CN"/>
        </w:rPr>
        <w:t>和</w:t>
      </w:r>
      <w:r>
        <w:rPr>
          <w:rFonts w:ascii="Times New Roman" w:eastAsia="宋体" w:hAnsi="Times New Roman" w:cs="Times New Roman"/>
          <w:sz w:val="20"/>
          <w:szCs w:val="20"/>
          <w:lang w:eastAsia="zh-CN"/>
        </w:rPr>
        <w:t>国有资本经营预算财政拨款。</w:t>
      </w:r>
      <w:r>
        <w:rPr>
          <w:rFonts w:ascii="Times New Roman" w:eastAsia="宋体" w:hAnsi="Times New Roman" w:cs="Times New Roman"/>
          <w:sz w:val="20"/>
          <w:szCs w:val="20"/>
          <w:lang w:eastAsia="zh-CN"/>
        </w:rPr>
        <w:br/>
        <w:t xml:space="preserve">        </w:t>
      </w:r>
      <w:r>
        <w:rPr>
          <w:rFonts w:ascii="Times New Roman" w:eastAsia="宋体" w:hAnsi="Times New Roman" w:cs="Times New Roman"/>
          <w:sz w:val="20"/>
          <w:szCs w:val="20"/>
        </w:rPr>
        <w:t>2.“</w:t>
      </w:r>
      <w:r>
        <w:rPr>
          <w:rFonts w:ascii="Times New Roman" w:eastAsia="宋体" w:hAnsi="Times New Roman" w:cs="Times New Roman"/>
          <w:sz w:val="20"/>
          <w:szCs w:val="20"/>
        </w:rPr>
        <w:t>科目编码</w:t>
      </w:r>
      <w:r>
        <w:rPr>
          <w:rFonts w:ascii="Times New Roman" w:eastAsia="宋体" w:hAnsi="Times New Roman" w:cs="Times New Roman"/>
          <w:sz w:val="20"/>
          <w:szCs w:val="20"/>
        </w:rPr>
        <w:t>”</w:t>
      </w:r>
      <w:r>
        <w:rPr>
          <w:rFonts w:ascii="Times New Roman" w:eastAsia="宋体" w:hAnsi="Times New Roman" w:cs="Times New Roman"/>
          <w:sz w:val="20"/>
          <w:szCs w:val="20"/>
        </w:rPr>
        <w:t>和</w:t>
      </w:r>
      <w:r>
        <w:rPr>
          <w:rFonts w:ascii="Times New Roman" w:eastAsia="宋体" w:hAnsi="Times New Roman" w:cs="Times New Roman"/>
          <w:sz w:val="20"/>
          <w:szCs w:val="20"/>
        </w:rPr>
        <w:t>“</w:t>
      </w:r>
      <w:r>
        <w:rPr>
          <w:rFonts w:ascii="Times New Roman" w:eastAsia="宋体" w:hAnsi="Times New Roman" w:cs="Times New Roman"/>
          <w:sz w:val="20"/>
          <w:szCs w:val="20"/>
        </w:rPr>
        <w:t>科目名称</w:t>
      </w:r>
      <w:r>
        <w:rPr>
          <w:rFonts w:ascii="Times New Roman" w:eastAsia="宋体" w:hAnsi="Times New Roman" w:cs="Times New Roman"/>
          <w:sz w:val="20"/>
          <w:szCs w:val="20"/>
        </w:rPr>
        <w:t>”</w:t>
      </w:r>
      <w:r>
        <w:rPr>
          <w:rFonts w:ascii="Times New Roman" w:eastAsia="宋体" w:hAnsi="Times New Roman" w:cs="Times New Roman"/>
          <w:sz w:val="20"/>
          <w:szCs w:val="20"/>
        </w:rPr>
        <w:t>均为必填项。</w:t>
      </w:r>
    </w:p>
    <w:p w:rsidR="006D1BC8" w:rsidRDefault="006D1BC8">
      <w:pPr>
        <w:snapToGrid w:val="0"/>
        <w:spacing w:after="0" w:line="320" w:lineRule="exact"/>
        <w:rPr>
          <w:rFonts w:ascii="Times New Roman" w:eastAsia="方正仿宋_GBK" w:hAnsi="Times New Roman" w:cs="Times New Roman"/>
          <w:sz w:val="32"/>
          <w:szCs w:val="20"/>
        </w:rPr>
        <w:sectPr w:rsidR="006D1BC8">
          <w:pgSz w:w="11906" w:h="16838"/>
          <w:pgMar w:top="1440" w:right="1633" w:bottom="1440" w:left="1463" w:header="851" w:footer="992" w:gutter="0"/>
          <w:cols w:space="425"/>
          <w:docGrid w:type="lines" w:linePitch="312"/>
        </w:sectPr>
      </w:pPr>
    </w:p>
    <w:tbl>
      <w:tblPr>
        <w:tblStyle w:val="aff1"/>
        <w:tblW w:w="8816" w:type="dxa"/>
        <w:jc w:val="center"/>
        <w:tblLayout w:type="fixed"/>
        <w:tblLook w:val="04A0" w:firstRow="1" w:lastRow="0" w:firstColumn="1" w:lastColumn="0" w:noHBand="0" w:noVBand="1"/>
      </w:tblPr>
      <w:tblGrid>
        <w:gridCol w:w="1143"/>
        <w:gridCol w:w="3067"/>
        <w:gridCol w:w="1535"/>
        <w:gridCol w:w="1535"/>
        <w:gridCol w:w="1536"/>
      </w:tblGrid>
      <w:tr w:rsidR="006D1BC8">
        <w:trPr>
          <w:trHeight w:hRule="exact" w:val="567"/>
          <w:tblHeader/>
          <w:jc w:val="center"/>
        </w:trPr>
        <w:tc>
          <w:tcPr>
            <w:tcW w:w="8816" w:type="dxa"/>
            <w:gridSpan w:val="5"/>
            <w:tcBorders>
              <w:top w:val="nil"/>
              <w:left w:val="nil"/>
              <w:bottom w:val="nil"/>
              <w:right w:val="nil"/>
            </w:tcBorders>
            <w:shd w:val="clear" w:color="auto" w:fill="auto"/>
            <w:vAlign w:val="center"/>
          </w:tcPr>
          <w:p w:rsidR="006D1BC8" w:rsidRDefault="006E5AC9">
            <w:pPr>
              <w:snapToGrid w:val="0"/>
              <w:jc w:val="center"/>
              <w:rPr>
                <w:rFonts w:ascii="Times New Roman" w:eastAsia="方正小标宋_GBK" w:hAnsi="Times New Roman" w:cs="Times New Roman"/>
                <w:sz w:val="40"/>
                <w:szCs w:val="40"/>
                <w:lang w:eastAsia="zh-CN"/>
              </w:rPr>
            </w:pPr>
            <w:r>
              <w:rPr>
                <w:rFonts w:ascii="Times New Roman" w:eastAsia="方正小标宋_GBK" w:hAnsi="Times New Roman" w:cs="Times New Roman"/>
                <w:sz w:val="40"/>
                <w:szCs w:val="40"/>
                <w:lang w:eastAsia="zh-CN"/>
              </w:rPr>
              <w:lastRenderedPageBreak/>
              <w:t>一般公共预算支出决算表</w:t>
            </w:r>
            <w:r>
              <w:rPr>
                <w:rFonts w:ascii="Times New Roman" w:eastAsia="方正小标宋_GBK" w:hAnsi="Times New Roman" w:cs="Times New Roman" w:hint="eastAsia"/>
                <w:sz w:val="40"/>
                <w:szCs w:val="40"/>
                <w:lang w:eastAsia="zh-CN"/>
              </w:rPr>
              <w:t>（</w:t>
            </w:r>
            <w:r>
              <w:rPr>
                <w:rFonts w:ascii="Times New Roman" w:eastAsia="方正小标宋_GBK" w:hAnsi="Times New Roman" w:cs="Times New Roman"/>
                <w:sz w:val="40"/>
                <w:szCs w:val="40"/>
                <w:lang w:eastAsia="zh-CN"/>
              </w:rPr>
              <w:t>功能科目）</w:t>
            </w:r>
          </w:p>
        </w:tc>
      </w:tr>
      <w:tr w:rsidR="006D1BC8">
        <w:trPr>
          <w:trHeight w:hRule="exact" w:val="283"/>
          <w:tblHeader/>
          <w:jc w:val="center"/>
        </w:trPr>
        <w:tc>
          <w:tcPr>
            <w:tcW w:w="5745" w:type="dxa"/>
            <w:gridSpan w:val="3"/>
            <w:tcBorders>
              <w:top w:val="nil"/>
              <w:left w:val="nil"/>
              <w:bottom w:val="nil"/>
              <w:right w:val="nil"/>
            </w:tcBorders>
            <w:shd w:val="clear" w:color="auto" w:fill="auto"/>
            <w:vAlign w:val="center"/>
          </w:tcPr>
          <w:p w:rsidR="006D1BC8" w:rsidRDefault="006E5AC9">
            <w:pPr>
              <w:tabs>
                <w:tab w:val="right" w:pos="5594"/>
              </w:tabs>
              <w:snapToGrid w:val="0"/>
              <w:jc w:val="center"/>
              <w:rPr>
                <w:rFonts w:ascii="宋体" w:eastAsia="宋体" w:hAnsi="宋体" w:cs="宋体"/>
                <w:sz w:val="20"/>
                <w:szCs w:val="20"/>
                <w:lang w:eastAsia="zh-CN"/>
              </w:rPr>
            </w:pPr>
            <w:r>
              <w:rPr>
                <w:rFonts w:ascii="宋体" w:eastAsia="宋体" w:hAnsi="宋体" w:cs="宋体" w:hint="eastAsia"/>
                <w:sz w:val="20"/>
                <w:szCs w:val="20"/>
                <w:lang w:eastAsia="zh-CN"/>
              </w:rPr>
              <w:tab/>
            </w:r>
          </w:p>
        </w:tc>
        <w:tc>
          <w:tcPr>
            <w:tcW w:w="3071" w:type="dxa"/>
            <w:gridSpan w:val="2"/>
            <w:tcBorders>
              <w:top w:val="nil"/>
              <w:left w:val="nil"/>
              <w:bottom w:val="nil"/>
              <w:right w:val="nil"/>
            </w:tcBorders>
            <w:shd w:val="clear" w:color="auto" w:fill="auto"/>
            <w:vAlign w:val="center"/>
          </w:tcPr>
          <w:p w:rsidR="006D1BC8" w:rsidRDefault="006E5AC9">
            <w:pPr>
              <w:tabs>
                <w:tab w:val="center" w:pos="1417"/>
                <w:tab w:val="right" w:pos="2954"/>
              </w:tabs>
              <w:snapToGrid w:val="0"/>
              <w:jc w:val="right"/>
              <w:rPr>
                <w:rFonts w:ascii="宋体" w:eastAsia="宋体" w:hAnsi="宋体" w:cs="宋体"/>
                <w:sz w:val="20"/>
                <w:szCs w:val="20"/>
              </w:rPr>
            </w:pPr>
            <w:r>
              <w:rPr>
                <w:rFonts w:ascii="宋体" w:eastAsia="宋体" w:hAnsi="宋体" w:cs="宋体"/>
                <w:sz w:val="20"/>
                <w:szCs w:val="20"/>
                <w:lang w:eastAsia="zh-CN"/>
              </w:rPr>
              <w:t xml:space="preserve">      </w:t>
            </w:r>
            <w:r>
              <w:rPr>
                <w:rFonts w:ascii="宋体" w:eastAsia="宋体" w:hAnsi="宋体" w:cs="宋体" w:hint="eastAsia"/>
                <w:sz w:val="20"/>
                <w:szCs w:val="20"/>
              </w:rPr>
              <w:t>公开</w:t>
            </w:r>
            <w:r>
              <w:rPr>
                <w:rFonts w:ascii="宋体" w:eastAsia="宋体" w:hAnsi="宋体" w:cs="宋体" w:hint="eastAsia"/>
                <w:sz w:val="20"/>
                <w:szCs w:val="20"/>
              </w:rPr>
              <w:t>07</w:t>
            </w:r>
            <w:r>
              <w:rPr>
                <w:rFonts w:ascii="宋体" w:eastAsia="宋体" w:hAnsi="宋体" w:cs="宋体" w:hint="eastAsia"/>
                <w:sz w:val="20"/>
                <w:szCs w:val="20"/>
              </w:rPr>
              <w:t>表</w:t>
            </w:r>
          </w:p>
        </w:tc>
      </w:tr>
      <w:tr w:rsidR="006D1BC8">
        <w:trPr>
          <w:tblHeader/>
          <w:jc w:val="center"/>
        </w:trPr>
        <w:tc>
          <w:tcPr>
            <w:tcW w:w="5745" w:type="dxa"/>
            <w:gridSpan w:val="3"/>
            <w:tcBorders>
              <w:top w:val="nil"/>
              <w:left w:val="nil"/>
              <w:bottom w:val="single" w:sz="4" w:space="0" w:color="auto"/>
              <w:right w:val="nil"/>
            </w:tcBorders>
            <w:shd w:val="clear" w:color="auto" w:fill="auto"/>
            <w:vAlign w:val="center"/>
          </w:tcPr>
          <w:p w:rsidR="006D1BC8" w:rsidRDefault="006E5AC9">
            <w:pPr>
              <w:tabs>
                <w:tab w:val="center" w:pos="1417"/>
                <w:tab w:val="right" w:pos="2954"/>
              </w:tabs>
              <w:snapToGrid w:val="0"/>
              <w:rPr>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3071" w:type="dxa"/>
            <w:gridSpan w:val="2"/>
            <w:tcBorders>
              <w:top w:val="nil"/>
              <w:left w:val="nil"/>
              <w:bottom w:val="single" w:sz="4" w:space="0" w:color="auto"/>
              <w:right w:val="nil"/>
            </w:tcBorders>
            <w:shd w:val="clear" w:color="auto" w:fill="auto"/>
            <w:vAlign w:val="center"/>
          </w:tcPr>
          <w:p w:rsidR="006D1BC8" w:rsidRDefault="006E5AC9">
            <w:pPr>
              <w:tabs>
                <w:tab w:val="center" w:pos="1417"/>
                <w:tab w:val="right" w:pos="2954"/>
              </w:tabs>
              <w:snapToGrid w:val="0"/>
              <w:jc w:val="right"/>
              <w:rPr>
                <w:rFonts w:ascii="宋体" w:eastAsia="宋体" w:hAnsi="宋体" w:cs="宋体"/>
                <w:sz w:val="16"/>
                <w:szCs w:val="16"/>
              </w:rPr>
            </w:pPr>
            <w:r>
              <w:rPr>
                <w:rFonts w:ascii="宋体" w:eastAsia="宋体" w:hAnsi="宋体" w:cs="宋体"/>
                <w:sz w:val="16"/>
                <w:szCs w:val="16"/>
                <w:lang w:eastAsia="zh-CN"/>
              </w:rPr>
              <w:t xml:space="preserve">      </w:t>
            </w:r>
            <w:proofErr w:type="spellStart"/>
            <w:r>
              <w:rPr>
                <w:rFonts w:ascii="宋体" w:eastAsia="宋体" w:hAnsi="宋体" w:cs="宋体" w:hint="eastAsia"/>
                <w:sz w:val="16"/>
                <w:szCs w:val="16"/>
              </w:rPr>
              <w:t>金额单位：万元</w:t>
            </w:r>
            <w:proofErr w:type="spellEnd"/>
          </w:p>
        </w:tc>
      </w:tr>
      <w:tr w:rsidR="006D1BC8">
        <w:trPr>
          <w:trHeight w:val="112"/>
          <w:tblHeader/>
          <w:jc w:val="center"/>
        </w:trPr>
        <w:tc>
          <w:tcPr>
            <w:tcW w:w="4210" w:type="dxa"/>
            <w:gridSpan w:val="2"/>
            <w:tcBorders>
              <w:top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w:t>
            </w:r>
            <w:r>
              <w:rPr>
                <w:rFonts w:ascii="宋体" w:eastAsia="宋体" w:hAnsi="宋体" w:cs="宋体" w:hint="eastAsia"/>
                <w:sz w:val="20"/>
                <w:szCs w:val="20"/>
              </w:rPr>
              <w:t xml:space="preserve">    </w:t>
            </w:r>
            <w:r>
              <w:rPr>
                <w:rFonts w:ascii="宋体" w:eastAsia="宋体" w:hAnsi="宋体" w:cs="宋体" w:hint="eastAsia"/>
                <w:sz w:val="20"/>
                <w:szCs w:val="20"/>
              </w:rPr>
              <w:t>目</w:t>
            </w:r>
          </w:p>
        </w:tc>
        <w:tc>
          <w:tcPr>
            <w:tcW w:w="1535" w:type="dxa"/>
            <w:vMerge w:val="restart"/>
            <w:tcBorders>
              <w:top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本年支出合计</w:t>
            </w:r>
          </w:p>
        </w:tc>
        <w:tc>
          <w:tcPr>
            <w:tcW w:w="1535" w:type="dxa"/>
            <w:vMerge w:val="restart"/>
            <w:tcBorders>
              <w:top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基本支出</w:t>
            </w:r>
            <w:r>
              <w:rPr>
                <w:rFonts w:ascii="宋体" w:eastAsia="宋体" w:hAnsi="宋体" w:cs="宋体" w:hint="eastAsia"/>
                <w:sz w:val="20"/>
                <w:szCs w:val="20"/>
              </w:rPr>
              <w:t xml:space="preserve">  </w:t>
            </w:r>
          </w:p>
        </w:tc>
        <w:tc>
          <w:tcPr>
            <w:tcW w:w="1536" w:type="dxa"/>
            <w:vMerge w:val="restart"/>
            <w:tcBorders>
              <w:top w:val="single" w:sz="4" w:space="0" w:color="auto"/>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项目支出</w:t>
            </w:r>
          </w:p>
        </w:tc>
      </w:tr>
      <w:tr w:rsidR="006D1BC8">
        <w:trPr>
          <w:trHeight w:val="248"/>
          <w:tblHeader/>
          <w:jc w:val="center"/>
        </w:trPr>
        <w:tc>
          <w:tcPr>
            <w:tcW w:w="1143"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功能分类科目编码</w:t>
            </w:r>
          </w:p>
        </w:tc>
        <w:tc>
          <w:tcPr>
            <w:tcW w:w="3067"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科目名称</w:t>
            </w:r>
          </w:p>
        </w:tc>
        <w:tc>
          <w:tcPr>
            <w:tcW w:w="1535" w:type="dxa"/>
            <w:vMerge/>
            <w:tcBorders>
              <w:tl2br w:val="nil"/>
              <w:tr2bl w:val="nil"/>
            </w:tcBorders>
            <w:vAlign w:val="center"/>
          </w:tcPr>
          <w:p w:rsidR="006D1BC8" w:rsidRDefault="006D1BC8">
            <w:pPr>
              <w:snapToGrid w:val="0"/>
              <w:rPr>
                <w:rFonts w:ascii="宋体" w:eastAsia="宋体" w:hAnsi="宋体" w:cs="宋体"/>
                <w:sz w:val="20"/>
                <w:szCs w:val="20"/>
              </w:rPr>
            </w:pPr>
          </w:p>
        </w:tc>
        <w:tc>
          <w:tcPr>
            <w:tcW w:w="1535" w:type="dxa"/>
            <w:vMerge/>
            <w:tcBorders>
              <w:tl2br w:val="nil"/>
              <w:tr2bl w:val="nil"/>
            </w:tcBorders>
            <w:vAlign w:val="center"/>
          </w:tcPr>
          <w:p w:rsidR="006D1BC8" w:rsidRDefault="006D1BC8">
            <w:pPr>
              <w:snapToGrid w:val="0"/>
              <w:rPr>
                <w:rFonts w:ascii="宋体" w:eastAsia="宋体" w:hAnsi="宋体" w:cs="宋体"/>
                <w:sz w:val="20"/>
                <w:szCs w:val="20"/>
              </w:rPr>
            </w:pPr>
          </w:p>
        </w:tc>
        <w:tc>
          <w:tcPr>
            <w:tcW w:w="1536" w:type="dxa"/>
            <w:vMerge/>
            <w:tcBorders>
              <w:tl2br w:val="nil"/>
              <w:tr2bl w:val="nil"/>
            </w:tcBorders>
            <w:vAlign w:val="center"/>
          </w:tcPr>
          <w:p w:rsidR="006D1BC8" w:rsidRDefault="006D1BC8">
            <w:pPr>
              <w:snapToGrid w:val="0"/>
              <w:rPr>
                <w:rFonts w:ascii="宋体" w:eastAsia="宋体" w:hAnsi="宋体" w:cs="宋体"/>
                <w:sz w:val="20"/>
                <w:szCs w:val="20"/>
              </w:rPr>
            </w:pPr>
          </w:p>
        </w:tc>
      </w:tr>
      <w:tr w:rsidR="006D1BC8">
        <w:trPr>
          <w:trHeight w:val="90"/>
          <w:tblHeader/>
          <w:jc w:val="center"/>
        </w:trPr>
        <w:tc>
          <w:tcPr>
            <w:tcW w:w="4210"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栏次</w:t>
            </w:r>
          </w:p>
        </w:tc>
        <w:tc>
          <w:tcPr>
            <w:tcW w:w="1535"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1</w:t>
            </w:r>
          </w:p>
        </w:tc>
        <w:tc>
          <w:tcPr>
            <w:tcW w:w="1535"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2</w:t>
            </w:r>
          </w:p>
        </w:tc>
        <w:tc>
          <w:tcPr>
            <w:tcW w:w="1536"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3</w:t>
            </w:r>
          </w:p>
        </w:tc>
      </w:tr>
      <w:tr w:rsidR="006D1BC8">
        <w:trPr>
          <w:trHeight w:val="137"/>
          <w:tblHeader/>
          <w:jc w:val="center"/>
        </w:trPr>
        <w:tc>
          <w:tcPr>
            <w:tcW w:w="4210"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1535"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1,902.19</w:t>
            </w:r>
          </w:p>
        </w:tc>
        <w:tc>
          <w:tcPr>
            <w:tcW w:w="1535"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1,578.42</w:t>
            </w:r>
          </w:p>
        </w:tc>
        <w:tc>
          <w:tcPr>
            <w:tcW w:w="1536"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323.77</w:t>
            </w:r>
          </w:p>
        </w:tc>
      </w:tr>
      <w:tr w:rsidR="006D1BC8">
        <w:trPr>
          <w:trHeight w:val="90"/>
          <w:jc w:val="center"/>
        </w:trPr>
        <w:tc>
          <w:tcPr>
            <w:tcW w:w="1143"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211</w:t>
            </w:r>
          </w:p>
        </w:tc>
        <w:tc>
          <w:tcPr>
            <w:tcW w:w="3067"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节能环保支出</w:t>
            </w:r>
          </w:p>
        </w:tc>
        <w:tc>
          <w:tcPr>
            <w:tcW w:w="1535"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1,555.74</w:t>
            </w:r>
          </w:p>
        </w:tc>
        <w:tc>
          <w:tcPr>
            <w:tcW w:w="1535"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1,231.97</w:t>
            </w:r>
          </w:p>
        </w:tc>
        <w:tc>
          <w:tcPr>
            <w:tcW w:w="1536"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323.77</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w:t>
            </w:r>
          </w:p>
        </w:tc>
        <w:tc>
          <w:tcPr>
            <w:tcW w:w="3067" w:type="dxa"/>
            <w:vAlign w:val="center"/>
          </w:tcPr>
          <w:p w:rsidR="006D1BC8" w:rsidRDefault="006E5AC9">
            <w:pPr>
              <w:snapToGrid w:val="0"/>
            </w:pPr>
            <w:r>
              <w:rPr>
                <w:rFonts w:ascii="Times New Roman" w:eastAsia="宋体" w:hAnsi="Times New Roman"/>
                <w:sz w:val="16"/>
              </w:rPr>
              <w:t xml:space="preserve">　环境保护管理事务</w:t>
            </w:r>
          </w:p>
        </w:tc>
        <w:tc>
          <w:tcPr>
            <w:tcW w:w="1535" w:type="dxa"/>
            <w:vAlign w:val="center"/>
          </w:tcPr>
          <w:p w:rsidR="006D1BC8" w:rsidRDefault="006E5AC9">
            <w:pPr>
              <w:snapToGrid w:val="0"/>
              <w:jc w:val="right"/>
            </w:pPr>
            <w:r>
              <w:rPr>
                <w:rFonts w:ascii="Times New Roman" w:eastAsia="宋体" w:hAnsi="Times New Roman"/>
                <w:sz w:val="16"/>
              </w:rPr>
              <w:t>1,341.86</w:t>
            </w:r>
          </w:p>
        </w:tc>
        <w:tc>
          <w:tcPr>
            <w:tcW w:w="1535" w:type="dxa"/>
            <w:vAlign w:val="center"/>
          </w:tcPr>
          <w:p w:rsidR="006D1BC8" w:rsidRDefault="006E5AC9">
            <w:pPr>
              <w:snapToGrid w:val="0"/>
              <w:jc w:val="right"/>
            </w:pPr>
            <w:r>
              <w:rPr>
                <w:rFonts w:ascii="Times New Roman" w:eastAsia="宋体" w:hAnsi="Times New Roman"/>
                <w:sz w:val="16"/>
              </w:rPr>
              <w:t>1,231.97</w:t>
            </w:r>
          </w:p>
        </w:tc>
        <w:tc>
          <w:tcPr>
            <w:tcW w:w="1536" w:type="dxa"/>
            <w:vAlign w:val="center"/>
          </w:tcPr>
          <w:p w:rsidR="006D1BC8" w:rsidRDefault="006E5AC9">
            <w:pPr>
              <w:snapToGrid w:val="0"/>
              <w:jc w:val="right"/>
            </w:pPr>
            <w:r>
              <w:rPr>
                <w:rFonts w:ascii="Times New Roman" w:eastAsia="宋体" w:hAnsi="Times New Roman"/>
                <w:sz w:val="16"/>
              </w:rPr>
              <w:t>109.89</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2110101</w:t>
            </w:r>
          </w:p>
        </w:tc>
        <w:tc>
          <w:tcPr>
            <w:tcW w:w="3067" w:type="dxa"/>
            <w:vAlign w:val="center"/>
          </w:tcPr>
          <w:p w:rsidR="006D1BC8" w:rsidRDefault="006E5AC9">
            <w:pPr>
              <w:snapToGrid w:val="0"/>
            </w:pPr>
            <w:r>
              <w:rPr>
                <w:rFonts w:ascii="Times New Roman" w:eastAsia="宋体" w:hAnsi="Times New Roman"/>
                <w:sz w:val="16"/>
              </w:rPr>
              <w:t xml:space="preserve">　行政运行</w:t>
            </w:r>
          </w:p>
        </w:tc>
        <w:tc>
          <w:tcPr>
            <w:tcW w:w="1535" w:type="dxa"/>
            <w:vAlign w:val="center"/>
          </w:tcPr>
          <w:p w:rsidR="006D1BC8" w:rsidRDefault="006E5AC9">
            <w:pPr>
              <w:snapToGrid w:val="0"/>
              <w:jc w:val="right"/>
            </w:pPr>
            <w:r>
              <w:rPr>
                <w:rFonts w:ascii="Times New Roman" w:eastAsia="宋体" w:hAnsi="Times New Roman"/>
                <w:sz w:val="16"/>
              </w:rPr>
              <w:t>1,341.86</w:t>
            </w:r>
          </w:p>
        </w:tc>
        <w:tc>
          <w:tcPr>
            <w:tcW w:w="1535" w:type="dxa"/>
            <w:vAlign w:val="center"/>
          </w:tcPr>
          <w:p w:rsidR="006D1BC8" w:rsidRDefault="006E5AC9">
            <w:pPr>
              <w:snapToGrid w:val="0"/>
              <w:jc w:val="right"/>
            </w:pPr>
            <w:r>
              <w:rPr>
                <w:rFonts w:ascii="Times New Roman" w:eastAsia="宋体" w:hAnsi="Times New Roman"/>
                <w:sz w:val="16"/>
              </w:rPr>
              <w:t>1,231.97</w:t>
            </w:r>
          </w:p>
        </w:tc>
        <w:tc>
          <w:tcPr>
            <w:tcW w:w="1536" w:type="dxa"/>
            <w:vAlign w:val="center"/>
          </w:tcPr>
          <w:p w:rsidR="006D1BC8" w:rsidRDefault="006E5AC9">
            <w:pPr>
              <w:snapToGrid w:val="0"/>
              <w:jc w:val="right"/>
            </w:pPr>
            <w:r>
              <w:rPr>
                <w:rFonts w:ascii="Times New Roman" w:eastAsia="宋体" w:hAnsi="Times New Roman"/>
                <w:sz w:val="16"/>
              </w:rPr>
              <w:t>109.89</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w:t>
            </w:r>
          </w:p>
        </w:tc>
        <w:tc>
          <w:tcPr>
            <w:tcW w:w="3067" w:type="dxa"/>
            <w:vAlign w:val="center"/>
          </w:tcPr>
          <w:p w:rsidR="006D1BC8" w:rsidRDefault="006E5AC9">
            <w:pPr>
              <w:snapToGrid w:val="0"/>
            </w:pPr>
            <w:r>
              <w:rPr>
                <w:rFonts w:ascii="Times New Roman" w:eastAsia="宋体" w:hAnsi="Times New Roman"/>
                <w:sz w:val="16"/>
              </w:rPr>
              <w:t xml:space="preserve">　环境监测与监察</w:t>
            </w:r>
          </w:p>
        </w:tc>
        <w:tc>
          <w:tcPr>
            <w:tcW w:w="1535" w:type="dxa"/>
            <w:vAlign w:val="center"/>
          </w:tcPr>
          <w:p w:rsidR="006D1BC8" w:rsidRDefault="006E5AC9">
            <w:pPr>
              <w:snapToGrid w:val="0"/>
              <w:jc w:val="right"/>
            </w:pPr>
            <w:r>
              <w:rPr>
                <w:rFonts w:ascii="Times New Roman" w:eastAsia="宋体" w:hAnsi="Times New Roman"/>
                <w:sz w:val="16"/>
              </w:rPr>
              <w:t>213.88</w:t>
            </w:r>
          </w:p>
        </w:tc>
        <w:tc>
          <w:tcPr>
            <w:tcW w:w="1535" w:type="dxa"/>
            <w:vAlign w:val="center"/>
          </w:tcPr>
          <w:p w:rsidR="006D1BC8" w:rsidRDefault="006D1BC8">
            <w:pPr>
              <w:snapToGrid w:val="0"/>
              <w:jc w:val="right"/>
            </w:pPr>
          </w:p>
        </w:tc>
        <w:tc>
          <w:tcPr>
            <w:tcW w:w="1536" w:type="dxa"/>
            <w:vAlign w:val="center"/>
          </w:tcPr>
          <w:p w:rsidR="006D1BC8" w:rsidRDefault="006E5AC9">
            <w:pPr>
              <w:snapToGrid w:val="0"/>
              <w:jc w:val="right"/>
            </w:pPr>
            <w:r>
              <w:rPr>
                <w:rFonts w:ascii="Times New Roman" w:eastAsia="宋体" w:hAnsi="Times New Roman"/>
                <w:sz w:val="16"/>
              </w:rPr>
              <w:t>213.88</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2110204</w:t>
            </w:r>
          </w:p>
        </w:tc>
        <w:tc>
          <w:tcPr>
            <w:tcW w:w="3067" w:type="dxa"/>
            <w:vAlign w:val="center"/>
          </w:tcPr>
          <w:p w:rsidR="006D1BC8" w:rsidRDefault="006E5AC9">
            <w:pPr>
              <w:snapToGrid w:val="0"/>
            </w:pPr>
            <w:r>
              <w:rPr>
                <w:rFonts w:ascii="Times New Roman" w:eastAsia="宋体" w:hAnsi="Times New Roman"/>
                <w:sz w:val="16"/>
              </w:rPr>
              <w:t xml:space="preserve">　核与辐射安全监督</w:t>
            </w:r>
          </w:p>
        </w:tc>
        <w:tc>
          <w:tcPr>
            <w:tcW w:w="1535" w:type="dxa"/>
            <w:vAlign w:val="center"/>
          </w:tcPr>
          <w:p w:rsidR="006D1BC8" w:rsidRDefault="006E5AC9">
            <w:pPr>
              <w:snapToGrid w:val="0"/>
              <w:jc w:val="right"/>
            </w:pPr>
            <w:r>
              <w:rPr>
                <w:rFonts w:ascii="Times New Roman" w:eastAsia="宋体" w:hAnsi="Times New Roman"/>
                <w:sz w:val="16"/>
              </w:rPr>
              <w:t>6.95</w:t>
            </w:r>
          </w:p>
        </w:tc>
        <w:tc>
          <w:tcPr>
            <w:tcW w:w="1535" w:type="dxa"/>
            <w:vAlign w:val="center"/>
          </w:tcPr>
          <w:p w:rsidR="006D1BC8" w:rsidRDefault="006D1BC8">
            <w:pPr>
              <w:snapToGrid w:val="0"/>
              <w:jc w:val="right"/>
            </w:pPr>
          </w:p>
        </w:tc>
        <w:tc>
          <w:tcPr>
            <w:tcW w:w="1536" w:type="dxa"/>
            <w:vAlign w:val="center"/>
          </w:tcPr>
          <w:p w:rsidR="006D1BC8" w:rsidRDefault="006E5AC9">
            <w:pPr>
              <w:snapToGrid w:val="0"/>
              <w:jc w:val="right"/>
            </w:pPr>
            <w:r>
              <w:rPr>
                <w:rFonts w:ascii="Times New Roman" w:eastAsia="宋体" w:hAnsi="Times New Roman"/>
                <w:sz w:val="16"/>
              </w:rPr>
              <w:t>6.95</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2110299</w:t>
            </w:r>
          </w:p>
        </w:tc>
        <w:tc>
          <w:tcPr>
            <w:tcW w:w="3067" w:type="dxa"/>
            <w:vAlign w:val="center"/>
          </w:tcPr>
          <w:p w:rsidR="006D1BC8" w:rsidRDefault="006E5AC9">
            <w:pPr>
              <w:snapToGrid w:val="0"/>
              <w:rPr>
                <w:lang w:eastAsia="zh-CN"/>
              </w:rPr>
            </w:pPr>
            <w:r>
              <w:rPr>
                <w:rFonts w:ascii="Times New Roman" w:eastAsia="宋体" w:hAnsi="Times New Roman"/>
                <w:sz w:val="16"/>
                <w:lang w:eastAsia="zh-CN"/>
              </w:rPr>
              <w:t xml:space="preserve">　其他环境监测与监察支出</w:t>
            </w:r>
          </w:p>
        </w:tc>
        <w:tc>
          <w:tcPr>
            <w:tcW w:w="1535" w:type="dxa"/>
            <w:vAlign w:val="center"/>
          </w:tcPr>
          <w:p w:rsidR="006D1BC8" w:rsidRDefault="006E5AC9">
            <w:pPr>
              <w:snapToGrid w:val="0"/>
              <w:jc w:val="right"/>
            </w:pPr>
            <w:r>
              <w:rPr>
                <w:rFonts w:ascii="Times New Roman" w:eastAsia="宋体" w:hAnsi="Times New Roman"/>
                <w:sz w:val="16"/>
              </w:rPr>
              <w:t>206.93</w:t>
            </w:r>
          </w:p>
        </w:tc>
        <w:tc>
          <w:tcPr>
            <w:tcW w:w="1535" w:type="dxa"/>
            <w:vAlign w:val="center"/>
          </w:tcPr>
          <w:p w:rsidR="006D1BC8" w:rsidRDefault="006D1BC8">
            <w:pPr>
              <w:snapToGrid w:val="0"/>
              <w:jc w:val="right"/>
            </w:pPr>
          </w:p>
        </w:tc>
        <w:tc>
          <w:tcPr>
            <w:tcW w:w="1536" w:type="dxa"/>
            <w:vAlign w:val="center"/>
          </w:tcPr>
          <w:p w:rsidR="006D1BC8" w:rsidRDefault="006E5AC9">
            <w:pPr>
              <w:snapToGrid w:val="0"/>
              <w:jc w:val="right"/>
            </w:pPr>
            <w:r>
              <w:rPr>
                <w:rFonts w:ascii="Times New Roman" w:eastAsia="宋体" w:hAnsi="Times New Roman"/>
                <w:sz w:val="16"/>
              </w:rPr>
              <w:t>206.93</w:t>
            </w:r>
          </w:p>
        </w:tc>
      </w:tr>
      <w:tr w:rsidR="006D1BC8">
        <w:trPr>
          <w:trHeight w:val="216"/>
          <w:jc w:val="center"/>
        </w:trPr>
        <w:tc>
          <w:tcPr>
            <w:tcW w:w="1143" w:type="dxa"/>
            <w:vAlign w:val="center"/>
          </w:tcPr>
          <w:p w:rsidR="006D1BC8" w:rsidRDefault="006E5AC9">
            <w:pPr>
              <w:snapToGrid w:val="0"/>
            </w:pPr>
            <w:r>
              <w:rPr>
                <w:rFonts w:ascii="Times New Roman" w:eastAsia="宋体" w:hAnsi="Times New Roman"/>
                <w:b/>
                <w:sz w:val="16"/>
              </w:rPr>
              <w:t>221</w:t>
            </w:r>
          </w:p>
        </w:tc>
        <w:tc>
          <w:tcPr>
            <w:tcW w:w="3067" w:type="dxa"/>
            <w:vAlign w:val="center"/>
          </w:tcPr>
          <w:p w:rsidR="006D1BC8" w:rsidRDefault="006E5AC9">
            <w:pPr>
              <w:snapToGrid w:val="0"/>
            </w:pPr>
            <w:r>
              <w:rPr>
                <w:rFonts w:ascii="Times New Roman" w:eastAsia="宋体" w:hAnsi="Times New Roman"/>
                <w:b/>
                <w:sz w:val="16"/>
              </w:rPr>
              <w:t>住房保障支出</w:t>
            </w:r>
          </w:p>
        </w:tc>
        <w:tc>
          <w:tcPr>
            <w:tcW w:w="1535" w:type="dxa"/>
            <w:vAlign w:val="center"/>
          </w:tcPr>
          <w:p w:rsidR="006D1BC8" w:rsidRDefault="006E5AC9">
            <w:pPr>
              <w:snapToGrid w:val="0"/>
              <w:jc w:val="right"/>
            </w:pPr>
            <w:r>
              <w:rPr>
                <w:rFonts w:ascii="Times New Roman" w:eastAsia="宋体" w:hAnsi="Times New Roman"/>
                <w:b/>
                <w:sz w:val="16"/>
              </w:rPr>
              <w:t>346.45</w:t>
            </w:r>
          </w:p>
        </w:tc>
        <w:tc>
          <w:tcPr>
            <w:tcW w:w="1535" w:type="dxa"/>
            <w:vAlign w:val="center"/>
          </w:tcPr>
          <w:p w:rsidR="006D1BC8" w:rsidRDefault="006E5AC9">
            <w:pPr>
              <w:snapToGrid w:val="0"/>
              <w:jc w:val="right"/>
            </w:pPr>
            <w:r>
              <w:rPr>
                <w:rFonts w:ascii="Times New Roman" w:eastAsia="宋体" w:hAnsi="Times New Roman"/>
                <w:b/>
                <w:sz w:val="16"/>
              </w:rPr>
              <w:t>346.45</w:t>
            </w:r>
          </w:p>
        </w:tc>
        <w:tc>
          <w:tcPr>
            <w:tcW w:w="1536" w:type="dxa"/>
            <w:vAlign w:val="center"/>
          </w:tcPr>
          <w:p w:rsidR="006D1BC8" w:rsidRDefault="006D1BC8">
            <w:pPr>
              <w:snapToGrid w:val="0"/>
              <w:jc w:val="right"/>
            </w:pP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w:t>
            </w:r>
          </w:p>
        </w:tc>
        <w:tc>
          <w:tcPr>
            <w:tcW w:w="3067" w:type="dxa"/>
            <w:vAlign w:val="center"/>
          </w:tcPr>
          <w:p w:rsidR="006D1BC8" w:rsidRDefault="006E5AC9">
            <w:pPr>
              <w:snapToGrid w:val="0"/>
            </w:pPr>
            <w:r>
              <w:rPr>
                <w:rFonts w:ascii="Times New Roman" w:eastAsia="宋体" w:hAnsi="Times New Roman"/>
                <w:sz w:val="16"/>
              </w:rPr>
              <w:t xml:space="preserve">　住房改革支出</w:t>
            </w:r>
          </w:p>
        </w:tc>
        <w:tc>
          <w:tcPr>
            <w:tcW w:w="1535" w:type="dxa"/>
            <w:vAlign w:val="center"/>
          </w:tcPr>
          <w:p w:rsidR="006D1BC8" w:rsidRDefault="006E5AC9">
            <w:pPr>
              <w:snapToGrid w:val="0"/>
              <w:jc w:val="right"/>
            </w:pPr>
            <w:r>
              <w:rPr>
                <w:rFonts w:ascii="Times New Roman" w:eastAsia="宋体" w:hAnsi="Times New Roman"/>
                <w:sz w:val="16"/>
              </w:rPr>
              <w:t>346.45</w:t>
            </w:r>
          </w:p>
        </w:tc>
        <w:tc>
          <w:tcPr>
            <w:tcW w:w="1535" w:type="dxa"/>
            <w:vAlign w:val="center"/>
          </w:tcPr>
          <w:p w:rsidR="006D1BC8" w:rsidRDefault="006E5AC9">
            <w:pPr>
              <w:snapToGrid w:val="0"/>
              <w:jc w:val="right"/>
            </w:pPr>
            <w:r>
              <w:rPr>
                <w:rFonts w:ascii="Times New Roman" w:eastAsia="宋体" w:hAnsi="Times New Roman"/>
                <w:sz w:val="16"/>
              </w:rPr>
              <w:t>346.45</w:t>
            </w:r>
          </w:p>
        </w:tc>
        <w:tc>
          <w:tcPr>
            <w:tcW w:w="1536" w:type="dxa"/>
            <w:vAlign w:val="center"/>
          </w:tcPr>
          <w:p w:rsidR="006D1BC8" w:rsidRDefault="006D1BC8">
            <w:pPr>
              <w:snapToGrid w:val="0"/>
              <w:jc w:val="right"/>
            </w:pP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2210201</w:t>
            </w:r>
          </w:p>
        </w:tc>
        <w:tc>
          <w:tcPr>
            <w:tcW w:w="3067" w:type="dxa"/>
            <w:vAlign w:val="center"/>
          </w:tcPr>
          <w:p w:rsidR="006D1BC8" w:rsidRDefault="006E5AC9">
            <w:pPr>
              <w:snapToGrid w:val="0"/>
            </w:pPr>
            <w:r>
              <w:rPr>
                <w:rFonts w:ascii="Times New Roman" w:eastAsia="宋体" w:hAnsi="Times New Roman"/>
                <w:sz w:val="16"/>
              </w:rPr>
              <w:t xml:space="preserve">　住房公积金</w:t>
            </w:r>
          </w:p>
        </w:tc>
        <w:tc>
          <w:tcPr>
            <w:tcW w:w="1535" w:type="dxa"/>
            <w:vAlign w:val="center"/>
          </w:tcPr>
          <w:p w:rsidR="006D1BC8" w:rsidRDefault="006E5AC9">
            <w:pPr>
              <w:snapToGrid w:val="0"/>
              <w:jc w:val="right"/>
            </w:pPr>
            <w:r>
              <w:rPr>
                <w:rFonts w:ascii="Times New Roman" w:eastAsia="宋体" w:hAnsi="Times New Roman"/>
                <w:sz w:val="16"/>
              </w:rPr>
              <w:t>157.05</w:t>
            </w:r>
          </w:p>
        </w:tc>
        <w:tc>
          <w:tcPr>
            <w:tcW w:w="1535" w:type="dxa"/>
            <w:vAlign w:val="center"/>
          </w:tcPr>
          <w:p w:rsidR="006D1BC8" w:rsidRDefault="006E5AC9">
            <w:pPr>
              <w:snapToGrid w:val="0"/>
              <w:jc w:val="right"/>
            </w:pPr>
            <w:r>
              <w:rPr>
                <w:rFonts w:ascii="Times New Roman" w:eastAsia="宋体" w:hAnsi="Times New Roman"/>
                <w:sz w:val="16"/>
              </w:rPr>
              <w:t>157.05</w:t>
            </w:r>
          </w:p>
        </w:tc>
        <w:tc>
          <w:tcPr>
            <w:tcW w:w="1536" w:type="dxa"/>
            <w:vAlign w:val="center"/>
          </w:tcPr>
          <w:p w:rsidR="006D1BC8" w:rsidRDefault="006D1BC8">
            <w:pPr>
              <w:snapToGrid w:val="0"/>
              <w:jc w:val="right"/>
            </w:pPr>
          </w:p>
        </w:tc>
      </w:tr>
      <w:tr w:rsidR="006D1BC8">
        <w:trPr>
          <w:trHeight w:val="216"/>
          <w:jc w:val="center"/>
        </w:trPr>
        <w:tc>
          <w:tcPr>
            <w:tcW w:w="1143"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2210202</w:t>
            </w:r>
          </w:p>
        </w:tc>
        <w:tc>
          <w:tcPr>
            <w:tcW w:w="3067" w:type="dxa"/>
            <w:vAlign w:val="center"/>
          </w:tcPr>
          <w:p w:rsidR="006D1BC8" w:rsidRDefault="006E5AC9">
            <w:pPr>
              <w:snapToGrid w:val="0"/>
            </w:pPr>
            <w:r>
              <w:rPr>
                <w:rFonts w:ascii="Times New Roman" w:eastAsia="宋体" w:hAnsi="Times New Roman"/>
                <w:sz w:val="16"/>
              </w:rPr>
              <w:t xml:space="preserve">　提租补贴</w:t>
            </w:r>
          </w:p>
        </w:tc>
        <w:tc>
          <w:tcPr>
            <w:tcW w:w="1535" w:type="dxa"/>
            <w:vAlign w:val="center"/>
          </w:tcPr>
          <w:p w:rsidR="006D1BC8" w:rsidRDefault="006E5AC9">
            <w:pPr>
              <w:snapToGrid w:val="0"/>
              <w:jc w:val="right"/>
            </w:pPr>
            <w:r>
              <w:rPr>
                <w:rFonts w:ascii="Times New Roman" w:eastAsia="宋体" w:hAnsi="Times New Roman"/>
                <w:sz w:val="16"/>
              </w:rPr>
              <w:t>189.40</w:t>
            </w:r>
          </w:p>
        </w:tc>
        <w:tc>
          <w:tcPr>
            <w:tcW w:w="1535" w:type="dxa"/>
            <w:vAlign w:val="center"/>
          </w:tcPr>
          <w:p w:rsidR="006D1BC8" w:rsidRDefault="006E5AC9">
            <w:pPr>
              <w:snapToGrid w:val="0"/>
              <w:jc w:val="right"/>
            </w:pPr>
            <w:r>
              <w:rPr>
                <w:rFonts w:ascii="Times New Roman" w:eastAsia="宋体" w:hAnsi="Times New Roman"/>
                <w:sz w:val="16"/>
              </w:rPr>
              <w:t>189.40</w:t>
            </w:r>
          </w:p>
        </w:tc>
        <w:tc>
          <w:tcPr>
            <w:tcW w:w="1536" w:type="dxa"/>
            <w:vAlign w:val="center"/>
          </w:tcPr>
          <w:p w:rsidR="006D1BC8" w:rsidRDefault="006D1BC8">
            <w:pPr>
              <w:snapToGrid w:val="0"/>
              <w:jc w:val="right"/>
            </w:pPr>
          </w:p>
        </w:tc>
      </w:tr>
    </w:tbl>
    <w:p w:rsidR="006D1BC8" w:rsidRDefault="006E5AC9">
      <w:pPr>
        <w:widowControl w:val="0"/>
        <w:tabs>
          <w:tab w:val="left" w:pos="3031"/>
        </w:tabs>
        <w:autoSpaceDE w:val="0"/>
        <w:autoSpaceDN w:val="0"/>
        <w:snapToGrid w:val="0"/>
        <w:spacing w:after="0" w:line="320" w:lineRule="exact"/>
        <w:rPr>
          <w:rFonts w:ascii="宋体" w:eastAsia="宋体" w:hAnsi="宋体" w:cs="宋体"/>
          <w:sz w:val="20"/>
          <w:szCs w:val="20"/>
          <w:lang w:eastAsia="zh-CN"/>
        </w:rPr>
      </w:pPr>
      <w:r>
        <w:rPr>
          <w:rFonts w:ascii="宋体" w:eastAsia="宋体" w:hAnsi="宋体" w:cs="宋体" w:hint="eastAsia"/>
          <w:sz w:val="20"/>
          <w:szCs w:val="20"/>
          <w:lang w:eastAsia="zh-CN"/>
        </w:rPr>
        <w:t>注：</w:t>
      </w:r>
      <w:r>
        <w:rPr>
          <w:rFonts w:ascii="宋体" w:eastAsia="宋体" w:hAnsi="宋体" w:cs="宋体" w:hint="eastAsia"/>
          <w:sz w:val="20"/>
          <w:szCs w:val="20"/>
          <w:lang w:eastAsia="zh-CN"/>
        </w:rPr>
        <w:t>1</w:t>
      </w:r>
      <w:r>
        <w:rPr>
          <w:rFonts w:ascii="宋体" w:eastAsia="宋体" w:hAnsi="宋体" w:cs="宋体"/>
          <w:sz w:val="20"/>
          <w:szCs w:val="20"/>
          <w:lang w:eastAsia="zh-CN"/>
        </w:rPr>
        <w:t>.</w:t>
      </w:r>
      <w:r>
        <w:rPr>
          <w:rFonts w:ascii="宋体" w:eastAsia="宋体" w:hAnsi="宋体" w:cs="宋体" w:hint="eastAsia"/>
          <w:sz w:val="20"/>
          <w:szCs w:val="20"/>
          <w:lang w:eastAsia="zh-CN"/>
        </w:rPr>
        <w:t>本表反映</w:t>
      </w:r>
      <w:r>
        <w:rPr>
          <w:rFonts w:ascii="宋体" w:eastAsia="宋体" w:hAnsi="宋体" w:cs="宋体"/>
          <w:sz w:val="20"/>
          <w:szCs w:val="20"/>
          <w:lang w:eastAsia="zh-CN"/>
        </w:rPr>
        <w:t>单位</w:t>
      </w:r>
      <w:r>
        <w:rPr>
          <w:rFonts w:ascii="宋体" w:eastAsia="宋体" w:hAnsi="宋体" w:cs="宋体" w:hint="eastAsia"/>
          <w:sz w:val="20"/>
          <w:szCs w:val="20"/>
          <w:lang w:eastAsia="zh-CN"/>
        </w:rPr>
        <w:t>本年度按功能分类一般公共预算财政拨款实际支出情况。</w:t>
      </w:r>
    </w:p>
    <w:p w:rsidR="006D1BC8" w:rsidRDefault="006E5AC9">
      <w:pPr>
        <w:widowControl w:val="0"/>
        <w:tabs>
          <w:tab w:val="left" w:pos="3031"/>
        </w:tabs>
        <w:autoSpaceDE w:val="0"/>
        <w:autoSpaceDN w:val="0"/>
        <w:snapToGrid w:val="0"/>
        <w:spacing w:after="0" w:line="320" w:lineRule="exact"/>
        <w:rPr>
          <w:rFonts w:ascii="宋体" w:eastAsia="宋体" w:hAnsi="宋体" w:cs="宋体"/>
          <w:sz w:val="20"/>
          <w:szCs w:val="20"/>
          <w:lang w:eastAsia="zh-CN"/>
        </w:rPr>
      </w:pPr>
      <w:r>
        <w:rPr>
          <w:rFonts w:ascii="宋体" w:eastAsia="宋体" w:hAnsi="宋体" w:cs="宋体" w:hint="eastAsia"/>
          <w:sz w:val="20"/>
          <w:szCs w:val="20"/>
          <w:lang w:eastAsia="zh-CN"/>
        </w:rPr>
        <w:t xml:space="preserve">    2</w:t>
      </w:r>
      <w:r>
        <w:rPr>
          <w:rFonts w:ascii="宋体" w:eastAsia="宋体" w:hAnsi="宋体" w:cs="宋体"/>
          <w:sz w:val="20"/>
          <w:szCs w:val="20"/>
          <w:lang w:eastAsia="zh-CN"/>
        </w:rPr>
        <w:t>.</w:t>
      </w:r>
      <w:r>
        <w:rPr>
          <w:rFonts w:ascii="宋体" w:eastAsia="宋体" w:hAnsi="宋体" w:cs="宋体" w:hint="eastAsia"/>
          <w:sz w:val="20"/>
          <w:szCs w:val="20"/>
          <w:lang w:eastAsia="zh-CN"/>
        </w:rPr>
        <w:t>“科目编码”和“科目名称”均为必填项。</w:t>
      </w:r>
    </w:p>
    <w:p w:rsidR="006D1BC8" w:rsidRDefault="006D1BC8">
      <w:pPr>
        <w:snapToGrid w:val="0"/>
        <w:spacing w:after="0" w:line="550" w:lineRule="exact"/>
        <w:rPr>
          <w:rFonts w:ascii="Times New Roman" w:eastAsia="方正仿宋_GBK" w:hAnsi="Times New Roman" w:cs="Times New Roman"/>
          <w:sz w:val="32"/>
          <w:szCs w:val="20"/>
          <w:lang w:eastAsia="zh-CN"/>
        </w:rPr>
        <w:sectPr w:rsidR="006D1BC8">
          <w:pgSz w:w="11906" w:h="16838"/>
          <w:pgMar w:top="1440" w:right="1576" w:bottom="1440" w:left="1463" w:header="851" w:footer="992" w:gutter="0"/>
          <w:cols w:space="425"/>
          <w:docGrid w:type="lines" w:linePitch="312"/>
        </w:sectPr>
      </w:pPr>
    </w:p>
    <w:tbl>
      <w:tblPr>
        <w:tblStyle w:val="aff1"/>
        <w:tblW w:w="9138" w:type="dxa"/>
        <w:jc w:val="center"/>
        <w:tblLayout w:type="fixed"/>
        <w:tblLook w:val="04A0" w:firstRow="1" w:lastRow="0" w:firstColumn="1" w:lastColumn="0" w:noHBand="0" w:noVBand="1"/>
      </w:tblPr>
      <w:tblGrid>
        <w:gridCol w:w="1512"/>
        <w:gridCol w:w="2241"/>
        <w:gridCol w:w="1795"/>
        <w:gridCol w:w="1795"/>
        <w:gridCol w:w="1795"/>
      </w:tblGrid>
      <w:tr w:rsidR="006D1BC8">
        <w:trPr>
          <w:trHeight w:hRule="exact" w:val="567"/>
          <w:tblHeader/>
          <w:jc w:val="center"/>
        </w:trPr>
        <w:tc>
          <w:tcPr>
            <w:tcW w:w="9138" w:type="dxa"/>
            <w:gridSpan w:val="5"/>
            <w:tcBorders>
              <w:top w:val="nil"/>
              <w:left w:val="nil"/>
              <w:bottom w:val="nil"/>
              <w:right w:val="nil"/>
            </w:tcBorders>
            <w:shd w:val="clear" w:color="auto" w:fill="auto"/>
            <w:vAlign w:val="center"/>
          </w:tcPr>
          <w:p w:rsidR="006D1BC8" w:rsidRDefault="006E5AC9">
            <w:pPr>
              <w:snapToGrid w:val="0"/>
              <w:jc w:val="center"/>
              <w:rPr>
                <w:rFonts w:ascii="宋体" w:eastAsia="宋体" w:hAnsi="宋体" w:cs="宋体"/>
                <w:sz w:val="36"/>
                <w:szCs w:val="36"/>
                <w:lang w:eastAsia="zh-CN"/>
              </w:rPr>
            </w:pPr>
            <w:r>
              <w:rPr>
                <w:rFonts w:ascii="Times New Roman" w:eastAsia="方正小标宋_GBK" w:hAnsi="Times New Roman" w:cs="Times New Roman" w:hint="eastAsia"/>
                <w:sz w:val="36"/>
                <w:szCs w:val="36"/>
                <w:lang w:eastAsia="zh-CN"/>
              </w:rPr>
              <w:lastRenderedPageBreak/>
              <w:t>一般公共预算基本支出决算表（经济科目）</w:t>
            </w:r>
          </w:p>
        </w:tc>
      </w:tr>
      <w:tr w:rsidR="006D1BC8">
        <w:trPr>
          <w:trHeight w:hRule="exact" w:val="283"/>
          <w:tblHeader/>
          <w:jc w:val="center"/>
        </w:trPr>
        <w:tc>
          <w:tcPr>
            <w:tcW w:w="3753" w:type="dxa"/>
            <w:gridSpan w:val="2"/>
            <w:tcBorders>
              <w:top w:val="nil"/>
              <w:left w:val="nil"/>
              <w:bottom w:val="nil"/>
              <w:right w:val="nil"/>
            </w:tcBorders>
            <w:shd w:val="clear" w:color="auto" w:fill="auto"/>
            <w:vAlign w:val="center"/>
          </w:tcPr>
          <w:p w:rsidR="006D1BC8" w:rsidRDefault="006D1BC8">
            <w:pPr>
              <w:snapToGrid w:val="0"/>
              <w:jc w:val="center"/>
              <w:rPr>
                <w:rFonts w:ascii="宋体" w:eastAsia="宋体" w:hAnsi="宋体" w:cs="宋体"/>
                <w:sz w:val="20"/>
                <w:szCs w:val="20"/>
                <w:lang w:eastAsia="zh-CN"/>
              </w:rPr>
            </w:pPr>
          </w:p>
        </w:tc>
        <w:tc>
          <w:tcPr>
            <w:tcW w:w="5385" w:type="dxa"/>
            <w:gridSpan w:val="3"/>
            <w:tcBorders>
              <w:top w:val="nil"/>
              <w:left w:val="nil"/>
              <w:bottom w:val="nil"/>
              <w:right w:val="nil"/>
            </w:tcBorders>
            <w:shd w:val="clear" w:color="auto" w:fill="auto"/>
            <w:vAlign w:val="center"/>
          </w:tcPr>
          <w:p w:rsidR="006D1BC8" w:rsidRDefault="006E5AC9">
            <w:pPr>
              <w:tabs>
                <w:tab w:val="center" w:pos="2267"/>
                <w:tab w:val="right" w:pos="4654"/>
              </w:tabs>
              <w:snapToGrid w:val="0"/>
              <w:jc w:val="right"/>
              <w:rPr>
                <w:rFonts w:ascii="宋体" w:eastAsia="宋体" w:hAnsi="宋体" w:cs="宋体"/>
                <w:sz w:val="20"/>
                <w:szCs w:val="20"/>
              </w:rPr>
            </w:pPr>
            <w:r>
              <w:rPr>
                <w:rFonts w:ascii="宋体" w:eastAsia="宋体" w:hAnsi="宋体" w:cs="宋体"/>
                <w:sz w:val="20"/>
                <w:szCs w:val="20"/>
                <w:lang w:eastAsia="zh-CN"/>
              </w:rPr>
              <w:t xml:space="preserve">             </w:t>
            </w:r>
            <w:r>
              <w:rPr>
                <w:rFonts w:ascii="宋体" w:eastAsia="宋体" w:hAnsi="宋体" w:cs="宋体" w:hint="eastAsia"/>
                <w:sz w:val="20"/>
                <w:szCs w:val="20"/>
              </w:rPr>
              <w:t>公开</w:t>
            </w:r>
            <w:r>
              <w:rPr>
                <w:rFonts w:ascii="宋体" w:eastAsia="宋体" w:hAnsi="宋体" w:cs="宋体" w:hint="eastAsia"/>
                <w:sz w:val="20"/>
                <w:szCs w:val="20"/>
              </w:rPr>
              <w:t>08</w:t>
            </w:r>
            <w:r>
              <w:rPr>
                <w:rFonts w:ascii="宋体" w:eastAsia="宋体" w:hAnsi="宋体" w:cs="宋体" w:hint="eastAsia"/>
                <w:sz w:val="20"/>
                <w:szCs w:val="20"/>
              </w:rPr>
              <w:t>表</w:t>
            </w:r>
          </w:p>
        </w:tc>
      </w:tr>
      <w:tr w:rsidR="006D1BC8">
        <w:trPr>
          <w:tblHeader/>
          <w:jc w:val="center"/>
        </w:trPr>
        <w:tc>
          <w:tcPr>
            <w:tcW w:w="3753" w:type="dxa"/>
            <w:gridSpan w:val="2"/>
            <w:tcBorders>
              <w:top w:val="nil"/>
              <w:left w:val="nil"/>
              <w:right w:val="nil"/>
            </w:tcBorders>
            <w:shd w:val="clear" w:color="auto" w:fill="auto"/>
            <w:vAlign w:val="center"/>
          </w:tcPr>
          <w:p w:rsidR="006D1BC8" w:rsidRDefault="006E5AC9">
            <w:pPr>
              <w:snapToGrid w:val="0"/>
              <w:rPr>
                <w:rFonts w:ascii="宋体" w:eastAsia="宋体" w:hAnsi="宋体" w:cs="宋体"/>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5385" w:type="dxa"/>
            <w:gridSpan w:val="3"/>
            <w:tcBorders>
              <w:top w:val="nil"/>
              <w:left w:val="nil"/>
              <w:right w:val="nil"/>
            </w:tcBorders>
            <w:shd w:val="clear" w:color="auto" w:fill="auto"/>
            <w:vAlign w:val="center"/>
          </w:tcPr>
          <w:p w:rsidR="006D1BC8" w:rsidRDefault="006E5AC9">
            <w:pPr>
              <w:tabs>
                <w:tab w:val="center" w:pos="2267"/>
                <w:tab w:val="right" w:pos="4654"/>
              </w:tabs>
              <w:snapToGrid w:val="0"/>
              <w:jc w:val="right"/>
              <w:rPr>
                <w:rFonts w:ascii="宋体" w:eastAsia="宋体" w:hAnsi="宋体" w:cs="宋体"/>
                <w:sz w:val="16"/>
                <w:szCs w:val="16"/>
              </w:rPr>
            </w:pPr>
            <w:proofErr w:type="spellStart"/>
            <w:r>
              <w:rPr>
                <w:rFonts w:ascii="宋体" w:eastAsia="宋体" w:hAnsi="宋体" w:cs="宋体" w:hint="eastAsia"/>
                <w:sz w:val="16"/>
                <w:szCs w:val="16"/>
              </w:rPr>
              <w:t>金额单位：万元</w:t>
            </w:r>
            <w:proofErr w:type="spellEnd"/>
          </w:p>
        </w:tc>
      </w:tr>
      <w:tr w:rsidR="006D1BC8">
        <w:trPr>
          <w:trHeight w:val="90"/>
          <w:tblHeader/>
          <w:jc w:val="center"/>
        </w:trPr>
        <w:tc>
          <w:tcPr>
            <w:tcW w:w="3753"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项</w:t>
            </w:r>
            <w:r>
              <w:rPr>
                <w:rFonts w:ascii="宋体" w:eastAsia="宋体" w:hAnsi="宋体" w:cs="宋体" w:hint="eastAsia"/>
                <w:sz w:val="20"/>
                <w:szCs w:val="20"/>
              </w:rPr>
              <w:t xml:space="preserve">    </w:t>
            </w:r>
            <w:r>
              <w:rPr>
                <w:rFonts w:ascii="宋体" w:eastAsia="宋体" w:hAnsi="宋体" w:cs="宋体" w:hint="eastAsia"/>
                <w:sz w:val="20"/>
                <w:szCs w:val="20"/>
              </w:rPr>
              <w:t>目</w:t>
            </w:r>
          </w:p>
        </w:tc>
        <w:tc>
          <w:tcPr>
            <w:tcW w:w="5385" w:type="dxa"/>
            <w:gridSpan w:val="3"/>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lang w:eastAsia="zh-CN"/>
              </w:rPr>
            </w:pPr>
            <w:r>
              <w:rPr>
                <w:rFonts w:ascii="Times New Roman" w:eastAsia="宋体" w:hAnsi="Times New Roman" w:cs="Times New Roman" w:hint="eastAsia"/>
                <w:sz w:val="20"/>
                <w:szCs w:val="20"/>
                <w:lang w:eastAsia="zh-CN"/>
              </w:rPr>
              <w:t>一般</w:t>
            </w:r>
            <w:r>
              <w:rPr>
                <w:rFonts w:ascii="Times New Roman" w:eastAsia="宋体" w:hAnsi="Times New Roman" w:cs="Times New Roman"/>
                <w:sz w:val="20"/>
                <w:szCs w:val="20"/>
                <w:lang w:eastAsia="zh-CN"/>
              </w:rPr>
              <w:t>公共预算</w:t>
            </w:r>
            <w:r>
              <w:rPr>
                <w:rFonts w:ascii="Times New Roman" w:eastAsia="宋体" w:hAnsi="Times New Roman" w:cs="Times New Roman" w:hint="eastAsia"/>
                <w:sz w:val="20"/>
                <w:szCs w:val="20"/>
                <w:lang w:eastAsia="zh-CN"/>
              </w:rPr>
              <w:t>财政拨款</w:t>
            </w:r>
            <w:r>
              <w:rPr>
                <w:rFonts w:ascii="Times New Roman" w:eastAsia="宋体" w:hAnsi="Times New Roman" w:cs="Times New Roman"/>
                <w:sz w:val="20"/>
                <w:szCs w:val="20"/>
                <w:lang w:eastAsia="zh-CN"/>
              </w:rPr>
              <w:t>基本支出</w:t>
            </w:r>
          </w:p>
        </w:tc>
      </w:tr>
      <w:tr w:rsidR="006D1BC8">
        <w:trPr>
          <w:trHeight w:val="90"/>
          <w:tblHeader/>
          <w:jc w:val="center"/>
        </w:trPr>
        <w:tc>
          <w:tcPr>
            <w:tcW w:w="1512"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proofErr w:type="spellStart"/>
            <w:r>
              <w:rPr>
                <w:rFonts w:ascii="宋体" w:eastAsia="宋体" w:hAnsi="宋体" w:cs="宋体" w:hint="eastAsia"/>
                <w:sz w:val="20"/>
                <w:szCs w:val="20"/>
              </w:rPr>
              <w:t>经济分类</w:t>
            </w:r>
            <w:proofErr w:type="spellEnd"/>
          </w:p>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科目编码</w:t>
            </w:r>
          </w:p>
        </w:tc>
        <w:tc>
          <w:tcPr>
            <w:tcW w:w="2241" w:type="dxa"/>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科目名称</w:t>
            </w:r>
          </w:p>
        </w:tc>
        <w:tc>
          <w:tcPr>
            <w:tcW w:w="1795"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合计</w:t>
            </w:r>
          </w:p>
        </w:tc>
        <w:tc>
          <w:tcPr>
            <w:tcW w:w="1795"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人员</w:t>
            </w:r>
            <w:r>
              <w:rPr>
                <w:rFonts w:ascii="Times New Roman" w:eastAsia="宋体" w:hAnsi="Times New Roman" w:cs="Times New Roman"/>
                <w:sz w:val="20"/>
                <w:szCs w:val="20"/>
              </w:rPr>
              <w:t>经费</w:t>
            </w:r>
          </w:p>
        </w:tc>
        <w:tc>
          <w:tcPr>
            <w:tcW w:w="1795" w:type="dxa"/>
            <w:tcBorders>
              <w:tl2br w:val="nil"/>
              <w:tr2bl w:val="nil"/>
            </w:tcBorders>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rPr>
              <w:t>公用</w:t>
            </w:r>
            <w:r>
              <w:rPr>
                <w:rFonts w:ascii="Times New Roman" w:eastAsia="宋体" w:hAnsi="Times New Roman" w:cs="Times New Roman"/>
                <w:sz w:val="20"/>
                <w:szCs w:val="20"/>
              </w:rPr>
              <w:t>经费</w:t>
            </w:r>
          </w:p>
        </w:tc>
      </w:tr>
      <w:tr w:rsidR="006D1BC8">
        <w:trPr>
          <w:trHeight w:val="90"/>
          <w:tblHeader/>
          <w:jc w:val="center"/>
        </w:trPr>
        <w:tc>
          <w:tcPr>
            <w:tcW w:w="3753" w:type="dxa"/>
            <w:gridSpan w:val="2"/>
            <w:tcBorders>
              <w:tl2br w:val="nil"/>
              <w:tr2bl w:val="nil"/>
            </w:tcBorders>
            <w:shd w:val="clear" w:color="auto" w:fill="auto"/>
            <w:vAlign w:val="center"/>
          </w:tcPr>
          <w:p w:rsidR="006D1BC8" w:rsidRDefault="006E5AC9">
            <w:pPr>
              <w:snapToGrid w:val="0"/>
              <w:jc w:val="center"/>
              <w:rPr>
                <w:rFonts w:ascii="宋体" w:eastAsia="宋体" w:hAnsi="宋体" w:cs="宋体"/>
                <w:sz w:val="20"/>
                <w:szCs w:val="20"/>
              </w:rPr>
            </w:pPr>
            <w:r>
              <w:rPr>
                <w:rFonts w:ascii="宋体" w:eastAsia="宋体" w:hAnsi="宋体" w:cs="宋体" w:hint="eastAsia"/>
                <w:sz w:val="20"/>
                <w:szCs w:val="20"/>
              </w:rPr>
              <w:t>合计</w:t>
            </w:r>
          </w:p>
        </w:tc>
        <w:tc>
          <w:tcPr>
            <w:tcW w:w="1795"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1,578.42</w:t>
            </w:r>
          </w:p>
        </w:tc>
        <w:tc>
          <w:tcPr>
            <w:tcW w:w="1795"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1,435.32</w:t>
            </w:r>
          </w:p>
        </w:tc>
        <w:tc>
          <w:tcPr>
            <w:tcW w:w="1795" w:type="dxa"/>
            <w:tcBorders>
              <w:tl2br w:val="nil"/>
              <w:tr2bl w:val="nil"/>
            </w:tcBorders>
            <w:shd w:val="clear" w:color="auto" w:fill="auto"/>
            <w:vAlign w:val="center"/>
          </w:tcPr>
          <w:p w:rsidR="006D1BC8" w:rsidRDefault="006E5AC9">
            <w:pPr>
              <w:snapToGrid w:val="0"/>
              <w:jc w:val="right"/>
              <w:rPr>
                <w:rFonts w:ascii="宋体" w:eastAsia="宋体" w:hAnsi="宋体" w:cs="宋体"/>
                <w:sz w:val="20"/>
                <w:szCs w:val="20"/>
              </w:rPr>
            </w:pPr>
            <w:r>
              <w:rPr>
                <w:rFonts w:ascii="Times New Roman" w:eastAsia="宋体" w:hAnsi="Times New Roman"/>
                <w:sz w:val="16"/>
              </w:rPr>
              <w:t>143.10</w:t>
            </w:r>
          </w:p>
        </w:tc>
      </w:tr>
      <w:tr w:rsidR="006D1BC8">
        <w:trPr>
          <w:trHeight w:val="132"/>
          <w:jc w:val="center"/>
        </w:trPr>
        <w:tc>
          <w:tcPr>
            <w:tcW w:w="1512" w:type="dxa"/>
            <w:tcBorders>
              <w:tl2br w:val="nil"/>
              <w:tr2bl w:val="nil"/>
            </w:tcBorders>
            <w:shd w:val="clear" w:color="auto" w:fill="auto"/>
            <w:vAlign w:val="center"/>
          </w:tcPr>
          <w:p w:rsidR="006D1BC8" w:rsidRDefault="006E5AC9">
            <w:pPr>
              <w:snapToGrid w:val="0"/>
              <w:rPr>
                <w:rFonts w:ascii="Times New Roman" w:eastAsia="宋体" w:hAnsi="Times New Roman" w:cs="Times New Roman"/>
                <w:b/>
                <w:bCs/>
                <w:sz w:val="20"/>
                <w:szCs w:val="20"/>
              </w:rPr>
            </w:pPr>
            <w:r>
              <w:rPr>
                <w:rFonts w:ascii="Times New Roman" w:eastAsia="宋体" w:hAnsi="Times New Roman"/>
                <w:b/>
                <w:sz w:val="16"/>
              </w:rPr>
              <w:t>301</w:t>
            </w:r>
          </w:p>
        </w:tc>
        <w:tc>
          <w:tcPr>
            <w:tcW w:w="2241" w:type="dxa"/>
            <w:tcBorders>
              <w:tl2br w:val="nil"/>
              <w:tr2bl w:val="nil"/>
            </w:tcBorders>
            <w:shd w:val="clear" w:color="auto" w:fill="auto"/>
            <w:vAlign w:val="center"/>
          </w:tcPr>
          <w:p w:rsidR="006D1BC8" w:rsidRDefault="006E5AC9">
            <w:pPr>
              <w:snapToGrid w:val="0"/>
              <w:rPr>
                <w:rFonts w:ascii="Times New Roman" w:eastAsia="宋体" w:hAnsi="Times New Roman" w:cs="Times New Roman"/>
                <w:b/>
                <w:bCs/>
                <w:sz w:val="20"/>
                <w:szCs w:val="20"/>
              </w:rPr>
            </w:pPr>
            <w:r>
              <w:rPr>
                <w:rFonts w:ascii="Times New Roman" w:eastAsia="宋体" w:hAnsi="Times New Roman"/>
                <w:b/>
                <w:sz w:val="16"/>
              </w:rPr>
              <w:t>工资福利支出</w:t>
            </w:r>
          </w:p>
        </w:tc>
        <w:tc>
          <w:tcPr>
            <w:tcW w:w="1795"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1,416.63</w:t>
            </w:r>
          </w:p>
        </w:tc>
        <w:tc>
          <w:tcPr>
            <w:tcW w:w="1795"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1,416.63</w:t>
            </w:r>
          </w:p>
        </w:tc>
        <w:tc>
          <w:tcPr>
            <w:tcW w:w="1795" w:type="dxa"/>
            <w:tcBorders>
              <w:tl2br w:val="nil"/>
              <w:tr2bl w:val="nil"/>
            </w:tcBorders>
            <w:shd w:val="clear" w:color="auto" w:fill="auto"/>
            <w:vAlign w:val="center"/>
          </w:tcPr>
          <w:p w:rsidR="006D1BC8" w:rsidRDefault="006D1BC8">
            <w:pPr>
              <w:snapToGrid w:val="0"/>
              <w:jc w:val="right"/>
              <w:rPr>
                <w:rFonts w:ascii="Times New Roman" w:eastAsia="宋体" w:hAnsi="Times New Roman" w:cs="Times New Roman"/>
                <w:sz w:val="20"/>
                <w:szCs w:val="20"/>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30101</w:t>
            </w:r>
          </w:p>
        </w:tc>
        <w:tc>
          <w:tcPr>
            <w:tcW w:w="2241" w:type="dxa"/>
            <w:vAlign w:val="center"/>
          </w:tcPr>
          <w:p w:rsidR="006D1BC8" w:rsidRDefault="006E5AC9">
            <w:pPr>
              <w:snapToGrid w:val="0"/>
            </w:pPr>
            <w:r>
              <w:rPr>
                <w:rFonts w:ascii="Times New Roman" w:eastAsia="宋体" w:hAnsi="Times New Roman"/>
                <w:sz w:val="16"/>
              </w:rPr>
              <w:t xml:space="preserve">　基本工资</w:t>
            </w:r>
          </w:p>
        </w:tc>
        <w:tc>
          <w:tcPr>
            <w:tcW w:w="1795" w:type="dxa"/>
            <w:vAlign w:val="center"/>
          </w:tcPr>
          <w:p w:rsidR="006D1BC8" w:rsidRDefault="006E5AC9">
            <w:pPr>
              <w:snapToGrid w:val="0"/>
              <w:jc w:val="right"/>
            </w:pPr>
            <w:r>
              <w:rPr>
                <w:rFonts w:ascii="Times New Roman" w:eastAsia="宋体" w:hAnsi="Times New Roman"/>
                <w:sz w:val="16"/>
              </w:rPr>
              <w:t>161.72</w:t>
            </w:r>
          </w:p>
        </w:tc>
        <w:tc>
          <w:tcPr>
            <w:tcW w:w="1795" w:type="dxa"/>
            <w:vAlign w:val="center"/>
          </w:tcPr>
          <w:p w:rsidR="006D1BC8" w:rsidRDefault="006E5AC9">
            <w:pPr>
              <w:snapToGrid w:val="0"/>
              <w:jc w:val="right"/>
            </w:pPr>
            <w:r>
              <w:rPr>
                <w:rFonts w:ascii="Times New Roman" w:eastAsia="宋体" w:hAnsi="Times New Roman"/>
                <w:sz w:val="16"/>
              </w:rPr>
              <w:t>161.72</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30102</w:t>
            </w:r>
          </w:p>
        </w:tc>
        <w:tc>
          <w:tcPr>
            <w:tcW w:w="2241" w:type="dxa"/>
            <w:vAlign w:val="center"/>
          </w:tcPr>
          <w:p w:rsidR="006D1BC8" w:rsidRDefault="006E5AC9">
            <w:pPr>
              <w:snapToGrid w:val="0"/>
            </w:pPr>
            <w:r>
              <w:rPr>
                <w:rFonts w:ascii="Times New Roman" w:eastAsia="宋体" w:hAnsi="Times New Roman"/>
                <w:sz w:val="16"/>
              </w:rPr>
              <w:t xml:space="preserve">　津贴补贴</w:t>
            </w:r>
          </w:p>
        </w:tc>
        <w:tc>
          <w:tcPr>
            <w:tcW w:w="1795" w:type="dxa"/>
            <w:vAlign w:val="center"/>
          </w:tcPr>
          <w:p w:rsidR="006D1BC8" w:rsidRDefault="006E5AC9">
            <w:pPr>
              <w:snapToGrid w:val="0"/>
              <w:jc w:val="right"/>
            </w:pPr>
            <w:r>
              <w:rPr>
                <w:rFonts w:ascii="Times New Roman" w:eastAsia="宋体" w:hAnsi="Times New Roman"/>
                <w:sz w:val="16"/>
              </w:rPr>
              <w:t>442.96</w:t>
            </w:r>
          </w:p>
        </w:tc>
        <w:tc>
          <w:tcPr>
            <w:tcW w:w="1795" w:type="dxa"/>
            <w:vAlign w:val="center"/>
          </w:tcPr>
          <w:p w:rsidR="006D1BC8" w:rsidRDefault="006E5AC9">
            <w:pPr>
              <w:snapToGrid w:val="0"/>
              <w:jc w:val="right"/>
            </w:pPr>
            <w:r>
              <w:rPr>
                <w:rFonts w:ascii="Times New Roman" w:eastAsia="宋体" w:hAnsi="Times New Roman"/>
                <w:sz w:val="16"/>
              </w:rPr>
              <w:t>442.96</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30103</w:t>
            </w:r>
          </w:p>
        </w:tc>
        <w:tc>
          <w:tcPr>
            <w:tcW w:w="2241" w:type="dxa"/>
            <w:vAlign w:val="center"/>
          </w:tcPr>
          <w:p w:rsidR="006D1BC8" w:rsidRDefault="006E5AC9">
            <w:pPr>
              <w:snapToGrid w:val="0"/>
            </w:pPr>
            <w:r>
              <w:rPr>
                <w:rFonts w:ascii="Times New Roman" w:eastAsia="宋体" w:hAnsi="Times New Roman"/>
                <w:sz w:val="16"/>
              </w:rPr>
              <w:t xml:space="preserve">　奖金</w:t>
            </w:r>
          </w:p>
        </w:tc>
        <w:tc>
          <w:tcPr>
            <w:tcW w:w="1795" w:type="dxa"/>
            <w:vAlign w:val="center"/>
          </w:tcPr>
          <w:p w:rsidR="006D1BC8" w:rsidRDefault="006E5AC9">
            <w:pPr>
              <w:snapToGrid w:val="0"/>
              <w:jc w:val="right"/>
            </w:pPr>
            <w:r>
              <w:rPr>
                <w:rFonts w:ascii="Times New Roman" w:eastAsia="宋体" w:hAnsi="Times New Roman"/>
                <w:sz w:val="16"/>
              </w:rPr>
              <w:t>372.01</w:t>
            </w:r>
          </w:p>
        </w:tc>
        <w:tc>
          <w:tcPr>
            <w:tcW w:w="1795" w:type="dxa"/>
            <w:vAlign w:val="center"/>
          </w:tcPr>
          <w:p w:rsidR="006D1BC8" w:rsidRDefault="006E5AC9">
            <w:pPr>
              <w:snapToGrid w:val="0"/>
              <w:jc w:val="right"/>
            </w:pPr>
            <w:r>
              <w:rPr>
                <w:rFonts w:ascii="Times New Roman" w:eastAsia="宋体" w:hAnsi="Times New Roman"/>
                <w:sz w:val="16"/>
              </w:rPr>
              <w:t>372.01</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30106</w:t>
            </w:r>
          </w:p>
        </w:tc>
        <w:tc>
          <w:tcPr>
            <w:tcW w:w="2241" w:type="dxa"/>
            <w:vAlign w:val="center"/>
          </w:tcPr>
          <w:p w:rsidR="006D1BC8" w:rsidRDefault="006E5AC9">
            <w:pPr>
              <w:snapToGrid w:val="0"/>
            </w:pPr>
            <w:r>
              <w:rPr>
                <w:rFonts w:ascii="Times New Roman" w:eastAsia="宋体" w:hAnsi="Times New Roman"/>
                <w:sz w:val="16"/>
              </w:rPr>
              <w:t xml:space="preserve">　伙食补助费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30107</w:t>
            </w:r>
          </w:p>
        </w:tc>
        <w:tc>
          <w:tcPr>
            <w:tcW w:w="2241" w:type="dxa"/>
            <w:vAlign w:val="center"/>
          </w:tcPr>
          <w:p w:rsidR="006D1BC8" w:rsidRDefault="006E5AC9">
            <w:pPr>
              <w:snapToGrid w:val="0"/>
            </w:pPr>
            <w:r>
              <w:rPr>
                <w:rFonts w:ascii="Times New Roman" w:eastAsia="宋体" w:hAnsi="Times New Roman"/>
                <w:sz w:val="16"/>
              </w:rPr>
              <w:t xml:space="preserve">　绩效工资</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30108</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机关事业单位基本养老保险缴费</w:t>
            </w:r>
          </w:p>
        </w:tc>
        <w:tc>
          <w:tcPr>
            <w:tcW w:w="1795" w:type="dxa"/>
            <w:vAlign w:val="center"/>
          </w:tcPr>
          <w:p w:rsidR="006D1BC8" w:rsidRDefault="006E5AC9">
            <w:pPr>
              <w:snapToGrid w:val="0"/>
              <w:jc w:val="right"/>
            </w:pPr>
            <w:r>
              <w:rPr>
                <w:rFonts w:ascii="Times New Roman" w:eastAsia="宋体" w:hAnsi="Times New Roman"/>
                <w:sz w:val="16"/>
              </w:rPr>
              <w:t>61.55</w:t>
            </w:r>
          </w:p>
        </w:tc>
        <w:tc>
          <w:tcPr>
            <w:tcW w:w="1795" w:type="dxa"/>
            <w:vAlign w:val="center"/>
          </w:tcPr>
          <w:p w:rsidR="006D1BC8" w:rsidRDefault="006E5AC9">
            <w:pPr>
              <w:snapToGrid w:val="0"/>
              <w:jc w:val="right"/>
            </w:pPr>
            <w:r>
              <w:rPr>
                <w:rFonts w:ascii="Times New Roman" w:eastAsia="宋体" w:hAnsi="Times New Roman"/>
                <w:sz w:val="16"/>
              </w:rPr>
              <w:t>61.55</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30109</w:t>
            </w:r>
          </w:p>
        </w:tc>
        <w:tc>
          <w:tcPr>
            <w:tcW w:w="2241" w:type="dxa"/>
            <w:vAlign w:val="center"/>
          </w:tcPr>
          <w:p w:rsidR="006D1BC8" w:rsidRDefault="006E5AC9">
            <w:pPr>
              <w:snapToGrid w:val="0"/>
            </w:pPr>
            <w:r>
              <w:rPr>
                <w:rFonts w:ascii="Times New Roman" w:eastAsia="宋体" w:hAnsi="Times New Roman"/>
                <w:sz w:val="16"/>
              </w:rPr>
              <w:t xml:space="preserve">　职业年金缴费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30110</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职工基本医疗保险缴费</w:t>
            </w:r>
          </w:p>
        </w:tc>
        <w:tc>
          <w:tcPr>
            <w:tcW w:w="1795" w:type="dxa"/>
            <w:vAlign w:val="center"/>
          </w:tcPr>
          <w:p w:rsidR="006D1BC8" w:rsidRDefault="006E5AC9">
            <w:pPr>
              <w:snapToGrid w:val="0"/>
              <w:jc w:val="right"/>
            </w:pPr>
            <w:r>
              <w:rPr>
                <w:rFonts w:ascii="Times New Roman" w:eastAsia="宋体" w:hAnsi="Times New Roman"/>
                <w:sz w:val="16"/>
              </w:rPr>
              <w:t>55.17</w:t>
            </w:r>
          </w:p>
        </w:tc>
        <w:tc>
          <w:tcPr>
            <w:tcW w:w="1795" w:type="dxa"/>
            <w:vAlign w:val="center"/>
          </w:tcPr>
          <w:p w:rsidR="006D1BC8" w:rsidRDefault="006E5AC9">
            <w:pPr>
              <w:snapToGrid w:val="0"/>
              <w:jc w:val="right"/>
            </w:pPr>
            <w:r>
              <w:rPr>
                <w:rFonts w:ascii="Times New Roman" w:eastAsia="宋体" w:hAnsi="Times New Roman"/>
                <w:sz w:val="16"/>
              </w:rPr>
              <w:t>55.17</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30111</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公务员医疗补助缴费</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30112</w:t>
            </w:r>
          </w:p>
        </w:tc>
        <w:tc>
          <w:tcPr>
            <w:tcW w:w="2241" w:type="dxa"/>
            <w:vAlign w:val="center"/>
          </w:tcPr>
          <w:p w:rsidR="006D1BC8" w:rsidRDefault="006E5AC9">
            <w:pPr>
              <w:snapToGrid w:val="0"/>
            </w:pPr>
            <w:r>
              <w:rPr>
                <w:rFonts w:ascii="Times New Roman" w:eastAsia="宋体" w:hAnsi="Times New Roman"/>
                <w:sz w:val="16"/>
              </w:rPr>
              <w:t xml:space="preserve">　其他社会保障缴费</w:t>
            </w:r>
          </w:p>
        </w:tc>
        <w:tc>
          <w:tcPr>
            <w:tcW w:w="1795" w:type="dxa"/>
            <w:vAlign w:val="center"/>
          </w:tcPr>
          <w:p w:rsidR="006D1BC8" w:rsidRDefault="006E5AC9">
            <w:pPr>
              <w:snapToGrid w:val="0"/>
              <w:jc w:val="right"/>
            </w:pPr>
            <w:r>
              <w:rPr>
                <w:rFonts w:ascii="Times New Roman" w:eastAsia="宋体" w:hAnsi="Times New Roman"/>
                <w:sz w:val="16"/>
              </w:rPr>
              <w:t>7.89</w:t>
            </w:r>
          </w:p>
        </w:tc>
        <w:tc>
          <w:tcPr>
            <w:tcW w:w="1795" w:type="dxa"/>
            <w:vAlign w:val="center"/>
          </w:tcPr>
          <w:p w:rsidR="006D1BC8" w:rsidRDefault="006E5AC9">
            <w:pPr>
              <w:snapToGrid w:val="0"/>
              <w:jc w:val="right"/>
            </w:pPr>
            <w:r>
              <w:rPr>
                <w:rFonts w:ascii="Times New Roman" w:eastAsia="宋体" w:hAnsi="Times New Roman"/>
                <w:sz w:val="16"/>
              </w:rPr>
              <w:t>7.89</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30113</w:t>
            </w:r>
          </w:p>
        </w:tc>
        <w:tc>
          <w:tcPr>
            <w:tcW w:w="2241" w:type="dxa"/>
            <w:vAlign w:val="center"/>
          </w:tcPr>
          <w:p w:rsidR="006D1BC8" w:rsidRDefault="006E5AC9">
            <w:pPr>
              <w:snapToGrid w:val="0"/>
            </w:pPr>
            <w:r>
              <w:rPr>
                <w:rFonts w:ascii="Times New Roman" w:eastAsia="宋体" w:hAnsi="Times New Roman"/>
                <w:sz w:val="16"/>
              </w:rPr>
              <w:t xml:space="preserve">　住房公积金</w:t>
            </w:r>
          </w:p>
        </w:tc>
        <w:tc>
          <w:tcPr>
            <w:tcW w:w="1795" w:type="dxa"/>
            <w:vAlign w:val="center"/>
          </w:tcPr>
          <w:p w:rsidR="006D1BC8" w:rsidRDefault="006E5AC9">
            <w:pPr>
              <w:snapToGrid w:val="0"/>
              <w:jc w:val="right"/>
            </w:pPr>
            <w:r>
              <w:rPr>
                <w:rFonts w:ascii="Times New Roman" w:eastAsia="宋体" w:hAnsi="Times New Roman"/>
                <w:sz w:val="16"/>
              </w:rPr>
              <w:t>175.47</w:t>
            </w:r>
          </w:p>
        </w:tc>
        <w:tc>
          <w:tcPr>
            <w:tcW w:w="1795" w:type="dxa"/>
            <w:vAlign w:val="center"/>
          </w:tcPr>
          <w:p w:rsidR="006D1BC8" w:rsidRDefault="006E5AC9">
            <w:pPr>
              <w:snapToGrid w:val="0"/>
              <w:jc w:val="right"/>
            </w:pPr>
            <w:r>
              <w:rPr>
                <w:rFonts w:ascii="Times New Roman" w:eastAsia="宋体" w:hAnsi="Times New Roman"/>
                <w:sz w:val="16"/>
              </w:rPr>
              <w:t>175.47</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30114</w:t>
            </w:r>
          </w:p>
        </w:tc>
        <w:tc>
          <w:tcPr>
            <w:tcW w:w="2241" w:type="dxa"/>
            <w:vAlign w:val="center"/>
          </w:tcPr>
          <w:p w:rsidR="006D1BC8" w:rsidRDefault="006E5AC9">
            <w:pPr>
              <w:snapToGrid w:val="0"/>
            </w:pPr>
            <w:r>
              <w:rPr>
                <w:rFonts w:ascii="Times New Roman" w:eastAsia="宋体" w:hAnsi="Times New Roman"/>
                <w:sz w:val="16"/>
              </w:rPr>
              <w:t xml:space="preserve">　医疗费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30199</w:t>
            </w:r>
          </w:p>
        </w:tc>
        <w:tc>
          <w:tcPr>
            <w:tcW w:w="2241" w:type="dxa"/>
            <w:vAlign w:val="center"/>
          </w:tcPr>
          <w:p w:rsidR="006D1BC8" w:rsidRDefault="006E5AC9">
            <w:pPr>
              <w:snapToGrid w:val="0"/>
            </w:pPr>
            <w:r>
              <w:rPr>
                <w:rFonts w:ascii="Times New Roman" w:eastAsia="宋体" w:hAnsi="Times New Roman"/>
                <w:sz w:val="16"/>
              </w:rPr>
              <w:t xml:space="preserve">　其他工资福利支出</w:t>
            </w:r>
          </w:p>
        </w:tc>
        <w:tc>
          <w:tcPr>
            <w:tcW w:w="1795" w:type="dxa"/>
            <w:vAlign w:val="center"/>
          </w:tcPr>
          <w:p w:rsidR="006D1BC8" w:rsidRDefault="006E5AC9">
            <w:pPr>
              <w:snapToGrid w:val="0"/>
              <w:jc w:val="right"/>
            </w:pPr>
            <w:r>
              <w:rPr>
                <w:rFonts w:ascii="Times New Roman" w:eastAsia="宋体" w:hAnsi="Times New Roman"/>
                <w:sz w:val="16"/>
              </w:rPr>
              <w:t>139.86</w:t>
            </w:r>
          </w:p>
        </w:tc>
        <w:tc>
          <w:tcPr>
            <w:tcW w:w="1795" w:type="dxa"/>
            <w:vAlign w:val="center"/>
          </w:tcPr>
          <w:p w:rsidR="006D1BC8" w:rsidRDefault="006E5AC9">
            <w:pPr>
              <w:snapToGrid w:val="0"/>
              <w:jc w:val="right"/>
            </w:pPr>
            <w:r>
              <w:rPr>
                <w:rFonts w:ascii="Times New Roman" w:eastAsia="宋体" w:hAnsi="Times New Roman"/>
                <w:sz w:val="16"/>
              </w:rPr>
              <w:t>139.86</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302</w:t>
            </w:r>
          </w:p>
        </w:tc>
        <w:tc>
          <w:tcPr>
            <w:tcW w:w="2241" w:type="dxa"/>
            <w:vAlign w:val="center"/>
          </w:tcPr>
          <w:p w:rsidR="006D1BC8" w:rsidRDefault="006E5AC9">
            <w:pPr>
              <w:snapToGrid w:val="0"/>
            </w:pPr>
            <w:r>
              <w:rPr>
                <w:rFonts w:ascii="Times New Roman" w:eastAsia="宋体" w:hAnsi="Times New Roman"/>
                <w:b/>
                <w:sz w:val="16"/>
              </w:rPr>
              <w:t>商品和服务支出</w:t>
            </w:r>
          </w:p>
        </w:tc>
        <w:tc>
          <w:tcPr>
            <w:tcW w:w="1795" w:type="dxa"/>
            <w:vAlign w:val="center"/>
          </w:tcPr>
          <w:p w:rsidR="006D1BC8" w:rsidRDefault="006E5AC9">
            <w:pPr>
              <w:snapToGrid w:val="0"/>
              <w:jc w:val="right"/>
            </w:pPr>
            <w:r>
              <w:rPr>
                <w:rFonts w:ascii="Times New Roman" w:eastAsia="宋体" w:hAnsi="Times New Roman"/>
                <w:b/>
                <w:sz w:val="16"/>
              </w:rPr>
              <w:t>142.68</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b/>
                <w:sz w:val="16"/>
              </w:rPr>
              <w:t>142.68</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30201</w:t>
            </w:r>
          </w:p>
        </w:tc>
        <w:tc>
          <w:tcPr>
            <w:tcW w:w="2241" w:type="dxa"/>
            <w:vAlign w:val="center"/>
          </w:tcPr>
          <w:p w:rsidR="006D1BC8" w:rsidRDefault="006E5AC9">
            <w:pPr>
              <w:snapToGrid w:val="0"/>
            </w:pPr>
            <w:r>
              <w:rPr>
                <w:rFonts w:ascii="Times New Roman" w:eastAsia="宋体" w:hAnsi="Times New Roman"/>
                <w:sz w:val="16"/>
              </w:rPr>
              <w:t xml:space="preserve">　办公费</w:t>
            </w:r>
          </w:p>
        </w:tc>
        <w:tc>
          <w:tcPr>
            <w:tcW w:w="1795" w:type="dxa"/>
            <w:vAlign w:val="center"/>
          </w:tcPr>
          <w:p w:rsidR="006D1BC8" w:rsidRDefault="006E5AC9">
            <w:pPr>
              <w:snapToGrid w:val="0"/>
              <w:jc w:val="right"/>
            </w:pPr>
            <w:r>
              <w:rPr>
                <w:rFonts w:ascii="Times New Roman" w:eastAsia="宋体" w:hAnsi="Times New Roman"/>
                <w:sz w:val="16"/>
              </w:rPr>
              <w:t>8.93</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8.93</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30202</w:t>
            </w:r>
          </w:p>
        </w:tc>
        <w:tc>
          <w:tcPr>
            <w:tcW w:w="2241" w:type="dxa"/>
            <w:vAlign w:val="center"/>
          </w:tcPr>
          <w:p w:rsidR="006D1BC8" w:rsidRDefault="006E5AC9">
            <w:pPr>
              <w:snapToGrid w:val="0"/>
            </w:pPr>
            <w:r>
              <w:rPr>
                <w:rFonts w:ascii="Times New Roman" w:eastAsia="宋体" w:hAnsi="Times New Roman"/>
                <w:sz w:val="16"/>
              </w:rPr>
              <w:t xml:space="preserve">　印刷费</w:t>
            </w:r>
          </w:p>
        </w:tc>
        <w:tc>
          <w:tcPr>
            <w:tcW w:w="1795" w:type="dxa"/>
            <w:vAlign w:val="center"/>
          </w:tcPr>
          <w:p w:rsidR="006D1BC8" w:rsidRDefault="006E5AC9">
            <w:pPr>
              <w:snapToGrid w:val="0"/>
              <w:jc w:val="right"/>
            </w:pPr>
            <w:r>
              <w:rPr>
                <w:rFonts w:ascii="Times New Roman" w:eastAsia="宋体" w:hAnsi="Times New Roman"/>
                <w:sz w:val="16"/>
              </w:rPr>
              <w:t>2.70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2.70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30203</w:t>
            </w:r>
          </w:p>
        </w:tc>
        <w:tc>
          <w:tcPr>
            <w:tcW w:w="2241" w:type="dxa"/>
            <w:vAlign w:val="center"/>
          </w:tcPr>
          <w:p w:rsidR="006D1BC8" w:rsidRDefault="006E5AC9">
            <w:pPr>
              <w:snapToGrid w:val="0"/>
            </w:pPr>
            <w:r>
              <w:rPr>
                <w:rFonts w:ascii="Times New Roman" w:eastAsia="宋体" w:hAnsi="Times New Roman"/>
                <w:sz w:val="16"/>
              </w:rPr>
              <w:t xml:space="preserve">　咨询费</w:t>
            </w:r>
          </w:p>
        </w:tc>
        <w:tc>
          <w:tcPr>
            <w:tcW w:w="1795" w:type="dxa"/>
            <w:vAlign w:val="center"/>
          </w:tcPr>
          <w:p w:rsidR="006D1BC8" w:rsidRDefault="006E5AC9">
            <w:pPr>
              <w:snapToGrid w:val="0"/>
              <w:jc w:val="right"/>
            </w:pPr>
            <w:r>
              <w:rPr>
                <w:rFonts w:ascii="Times New Roman" w:eastAsia="宋体" w:hAnsi="Times New Roman"/>
                <w:sz w:val="16"/>
              </w:rPr>
              <w:t>9.61</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9.61</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30204</w:t>
            </w:r>
          </w:p>
        </w:tc>
        <w:tc>
          <w:tcPr>
            <w:tcW w:w="2241" w:type="dxa"/>
            <w:vAlign w:val="center"/>
          </w:tcPr>
          <w:p w:rsidR="006D1BC8" w:rsidRDefault="006E5AC9">
            <w:pPr>
              <w:snapToGrid w:val="0"/>
            </w:pPr>
            <w:r>
              <w:rPr>
                <w:rFonts w:ascii="Times New Roman" w:eastAsia="宋体" w:hAnsi="Times New Roman"/>
                <w:sz w:val="16"/>
              </w:rPr>
              <w:t xml:space="preserve">　手续费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30205</w:t>
            </w:r>
          </w:p>
        </w:tc>
        <w:tc>
          <w:tcPr>
            <w:tcW w:w="2241" w:type="dxa"/>
            <w:vAlign w:val="center"/>
          </w:tcPr>
          <w:p w:rsidR="006D1BC8" w:rsidRDefault="006E5AC9">
            <w:pPr>
              <w:snapToGrid w:val="0"/>
            </w:pPr>
            <w:r>
              <w:rPr>
                <w:rFonts w:ascii="Times New Roman" w:eastAsia="宋体" w:hAnsi="Times New Roman"/>
                <w:sz w:val="16"/>
              </w:rPr>
              <w:t xml:space="preserve">　水费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30206</w:t>
            </w:r>
          </w:p>
        </w:tc>
        <w:tc>
          <w:tcPr>
            <w:tcW w:w="2241" w:type="dxa"/>
            <w:vAlign w:val="center"/>
          </w:tcPr>
          <w:p w:rsidR="006D1BC8" w:rsidRDefault="006E5AC9">
            <w:pPr>
              <w:snapToGrid w:val="0"/>
            </w:pPr>
            <w:r>
              <w:rPr>
                <w:rFonts w:ascii="Times New Roman" w:eastAsia="宋体" w:hAnsi="Times New Roman"/>
                <w:sz w:val="16"/>
              </w:rPr>
              <w:t xml:space="preserve">　电费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30207</w:t>
            </w:r>
          </w:p>
        </w:tc>
        <w:tc>
          <w:tcPr>
            <w:tcW w:w="2241" w:type="dxa"/>
            <w:vAlign w:val="center"/>
          </w:tcPr>
          <w:p w:rsidR="006D1BC8" w:rsidRDefault="006E5AC9">
            <w:pPr>
              <w:snapToGrid w:val="0"/>
            </w:pPr>
            <w:r>
              <w:rPr>
                <w:rFonts w:ascii="Times New Roman" w:eastAsia="宋体" w:hAnsi="Times New Roman"/>
                <w:sz w:val="16"/>
              </w:rPr>
              <w:t xml:space="preserve">　邮电费</w:t>
            </w:r>
          </w:p>
        </w:tc>
        <w:tc>
          <w:tcPr>
            <w:tcW w:w="1795" w:type="dxa"/>
            <w:vAlign w:val="center"/>
          </w:tcPr>
          <w:p w:rsidR="006D1BC8" w:rsidRDefault="006E5AC9">
            <w:pPr>
              <w:snapToGrid w:val="0"/>
              <w:jc w:val="right"/>
            </w:pPr>
            <w:r>
              <w:rPr>
                <w:rFonts w:ascii="Times New Roman" w:eastAsia="宋体" w:hAnsi="Times New Roman"/>
                <w:sz w:val="16"/>
              </w:rPr>
              <w:t>9.30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9.30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30208</w:t>
            </w:r>
          </w:p>
        </w:tc>
        <w:tc>
          <w:tcPr>
            <w:tcW w:w="2241" w:type="dxa"/>
            <w:vAlign w:val="center"/>
          </w:tcPr>
          <w:p w:rsidR="006D1BC8" w:rsidRDefault="006E5AC9">
            <w:pPr>
              <w:snapToGrid w:val="0"/>
            </w:pPr>
            <w:r>
              <w:rPr>
                <w:rFonts w:ascii="Times New Roman" w:eastAsia="宋体" w:hAnsi="Times New Roman"/>
                <w:sz w:val="16"/>
              </w:rPr>
              <w:t xml:space="preserve">　取暖费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30209</w:t>
            </w:r>
          </w:p>
        </w:tc>
        <w:tc>
          <w:tcPr>
            <w:tcW w:w="2241" w:type="dxa"/>
            <w:vAlign w:val="center"/>
          </w:tcPr>
          <w:p w:rsidR="006D1BC8" w:rsidRDefault="006E5AC9">
            <w:pPr>
              <w:snapToGrid w:val="0"/>
            </w:pPr>
            <w:r>
              <w:rPr>
                <w:rFonts w:ascii="Times New Roman" w:eastAsia="宋体" w:hAnsi="Times New Roman"/>
                <w:sz w:val="16"/>
              </w:rPr>
              <w:t xml:space="preserve">　物业管理费</w:t>
            </w:r>
          </w:p>
        </w:tc>
        <w:tc>
          <w:tcPr>
            <w:tcW w:w="1795" w:type="dxa"/>
            <w:vAlign w:val="center"/>
          </w:tcPr>
          <w:p w:rsidR="006D1BC8" w:rsidRDefault="006E5AC9">
            <w:pPr>
              <w:snapToGrid w:val="0"/>
              <w:jc w:val="right"/>
            </w:pPr>
            <w:r>
              <w:rPr>
                <w:rFonts w:ascii="Times New Roman" w:eastAsia="宋体" w:hAnsi="Times New Roman"/>
                <w:sz w:val="16"/>
              </w:rPr>
              <w:t>0.75</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0.75</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30211</w:t>
            </w:r>
          </w:p>
        </w:tc>
        <w:tc>
          <w:tcPr>
            <w:tcW w:w="2241" w:type="dxa"/>
            <w:vAlign w:val="center"/>
          </w:tcPr>
          <w:p w:rsidR="006D1BC8" w:rsidRDefault="006E5AC9">
            <w:pPr>
              <w:snapToGrid w:val="0"/>
            </w:pPr>
            <w:r>
              <w:rPr>
                <w:rFonts w:ascii="Times New Roman" w:eastAsia="宋体" w:hAnsi="Times New Roman"/>
                <w:sz w:val="16"/>
              </w:rPr>
              <w:t xml:space="preserve">　差旅费</w:t>
            </w:r>
          </w:p>
        </w:tc>
        <w:tc>
          <w:tcPr>
            <w:tcW w:w="1795" w:type="dxa"/>
            <w:vAlign w:val="center"/>
          </w:tcPr>
          <w:p w:rsidR="006D1BC8" w:rsidRDefault="006E5AC9">
            <w:pPr>
              <w:snapToGrid w:val="0"/>
              <w:jc w:val="right"/>
            </w:pPr>
            <w:r>
              <w:rPr>
                <w:rFonts w:ascii="Times New Roman" w:eastAsia="宋体" w:hAnsi="Times New Roman"/>
                <w:sz w:val="16"/>
              </w:rPr>
              <w:t>5.84</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5.84</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30212</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因公出国（境）费用</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30213</w:t>
            </w:r>
          </w:p>
        </w:tc>
        <w:tc>
          <w:tcPr>
            <w:tcW w:w="2241" w:type="dxa"/>
            <w:vAlign w:val="center"/>
          </w:tcPr>
          <w:p w:rsidR="006D1BC8" w:rsidRDefault="006E5AC9">
            <w:pPr>
              <w:snapToGrid w:val="0"/>
            </w:pPr>
            <w:r>
              <w:rPr>
                <w:rFonts w:ascii="Times New Roman" w:eastAsia="宋体" w:hAnsi="Times New Roman"/>
                <w:sz w:val="16"/>
              </w:rPr>
              <w:t xml:space="preserve">　维修（护）费</w:t>
            </w:r>
          </w:p>
        </w:tc>
        <w:tc>
          <w:tcPr>
            <w:tcW w:w="1795" w:type="dxa"/>
            <w:vAlign w:val="center"/>
          </w:tcPr>
          <w:p w:rsidR="006D1BC8" w:rsidRDefault="006E5AC9">
            <w:pPr>
              <w:snapToGrid w:val="0"/>
              <w:jc w:val="right"/>
            </w:pPr>
            <w:r>
              <w:rPr>
                <w:rFonts w:ascii="Times New Roman" w:eastAsia="宋体" w:hAnsi="Times New Roman"/>
                <w:sz w:val="16"/>
              </w:rPr>
              <w:t>0.07</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0.07</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30214</w:t>
            </w:r>
          </w:p>
        </w:tc>
        <w:tc>
          <w:tcPr>
            <w:tcW w:w="2241" w:type="dxa"/>
            <w:vAlign w:val="center"/>
          </w:tcPr>
          <w:p w:rsidR="006D1BC8" w:rsidRDefault="006E5AC9">
            <w:pPr>
              <w:snapToGrid w:val="0"/>
            </w:pPr>
            <w:r>
              <w:rPr>
                <w:rFonts w:ascii="Times New Roman" w:eastAsia="宋体" w:hAnsi="Times New Roman"/>
                <w:sz w:val="16"/>
              </w:rPr>
              <w:t xml:space="preserve">　租赁费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30215</w:t>
            </w:r>
          </w:p>
        </w:tc>
        <w:tc>
          <w:tcPr>
            <w:tcW w:w="2241" w:type="dxa"/>
            <w:vAlign w:val="center"/>
          </w:tcPr>
          <w:p w:rsidR="006D1BC8" w:rsidRDefault="006E5AC9">
            <w:pPr>
              <w:snapToGrid w:val="0"/>
            </w:pPr>
            <w:r>
              <w:rPr>
                <w:rFonts w:ascii="Times New Roman" w:eastAsia="宋体" w:hAnsi="Times New Roman"/>
                <w:sz w:val="16"/>
              </w:rPr>
              <w:t xml:space="preserve">　会议费</w:t>
            </w:r>
          </w:p>
        </w:tc>
        <w:tc>
          <w:tcPr>
            <w:tcW w:w="1795" w:type="dxa"/>
            <w:vAlign w:val="center"/>
          </w:tcPr>
          <w:p w:rsidR="006D1BC8" w:rsidRDefault="006E5AC9">
            <w:pPr>
              <w:snapToGrid w:val="0"/>
              <w:jc w:val="right"/>
            </w:pPr>
            <w:r>
              <w:rPr>
                <w:rFonts w:ascii="Times New Roman" w:eastAsia="宋体" w:hAnsi="Times New Roman"/>
                <w:sz w:val="16"/>
              </w:rPr>
              <w:t>1.00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1.00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30216</w:t>
            </w:r>
          </w:p>
        </w:tc>
        <w:tc>
          <w:tcPr>
            <w:tcW w:w="2241" w:type="dxa"/>
            <w:vAlign w:val="center"/>
          </w:tcPr>
          <w:p w:rsidR="006D1BC8" w:rsidRDefault="006E5AC9">
            <w:pPr>
              <w:snapToGrid w:val="0"/>
            </w:pPr>
            <w:r>
              <w:rPr>
                <w:rFonts w:ascii="Times New Roman" w:eastAsia="宋体" w:hAnsi="Times New Roman"/>
                <w:sz w:val="16"/>
              </w:rPr>
              <w:t xml:space="preserve">　培训费</w:t>
            </w:r>
          </w:p>
        </w:tc>
        <w:tc>
          <w:tcPr>
            <w:tcW w:w="1795" w:type="dxa"/>
            <w:vAlign w:val="center"/>
          </w:tcPr>
          <w:p w:rsidR="006D1BC8" w:rsidRDefault="006E5AC9">
            <w:pPr>
              <w:snapToGrid w:val="0"/>
              <w:jc w:val="right"/>
            </w:pPr>
            <w:r>
              <w:rPr>
                <w:rFonts w:ascii="Times New Roman" w:eastAsia="宋体" w:hAnsi="Times New Roman"/>
                <w:sz w:val="16"/>
              </w:rPr>
              <w:t>0.41</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0.41</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30217</w:t>
            </w:r>
          </w:p>
        </w:tc>
        <w:tc>
          <w:tcPr>
            <w:tcW w:w="2241" w:type="dxa"/>
            <w:vAlign w:val="center"/>
          </w:tcPr>
          <w:p w:rsidR="006D1BC8" w:rsidRDefault="006E5AC9">
            <w:pPr>
              <w:snapToGrid w:val="0"/>
            </w:pPr>
            <w:r>
              <w:rPr>
                <w:rFonts w:ascii="Times New Roman" w:eastAsia="宋体" w:hAnsi="Times New Roman"/>
                <w:sz w:val="16"/>
              </w:rPr>
              <w:t xml:space="preserve">　公务接待费</w:t>
            </w:r>
          </w:p>
        </w:tc>
        <w:tc>
          <w:tcPr>
            <w:tcW w:w="1795" w:type="dxa"/>
            <w:vAlign w:val="center"/>
          </w:tcPr>
          <w:p w:rsidR="006D1BC8" w:rsidRDefault="006E5AC9">
            <w:pPr>
              <w:snapToGrid w:val="0"/>
              <w:jc w:val="right"/>
            </w:pPr>
            <w:r>
              <w:rPr>
                <w:rFonts w:ascii="Times New Roman" w:eastAsia="宋体" w:hAnsi="Times New Roman"/>
                <w:sz w:val="16"/>
              </w:rPr>
              <w:t>2.41</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2.41</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30218</w:t>
            </w:r>
          </w:p>
        </w:tc>
        <w:tc>
          <w:tcPr>
            <w:tcW w:w="2241" w:type="dxa"/>
            <w:vAlign w:val="center"/>
          </w:tcPr>
          <w:p w:rsidR="006D1BC8" w:rsidRDefault="006E5AC9">
            <w:pPr>
              <w:snapToGrid w:val="0"/>
            </w:pPr>
            <w:r>
              <w:rPr>
                <w:rFonts w:ascii="Times New Roman" w:eastAsia="宋体" w:hAnsi="Times New Roman"/>
                <w:sz w:val="16"/>
              </w:rPr>
              <w:t xml:space="preserve">　专用材料费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30224</w:t>
            </w:r>
          </w:p>
        </w:tc>
        <w:tc>
          <w:tcPr>
            <w:tcW w:w="2241" w:type="dxa"/>
            <w:vAlign w:val="center"/>
          </w:tcPr>
          <w:p w:rsidR="006D1BC8" w:rsidRDefault="006E5AC9">
            <w:pPr>
              <w:snapToGrid w:val="0"/>
            </w:pPr>
            <w:r>
              <w:rPr>
                <w:rFonts w:ascii="Times New Roman" w:eastAsia="宋体" w:hAnsi="Times New Roman"/>
                <w:sz w:val="16"/>
              </w:rPr>
              <w:t xml:space="preserve">　被装购置费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30225</w:t>
            </w:r>
          </w:p>
        </w:tc>
        <w:tc>
          <w:tcPr>
            <w:tcW w:w="2241" w:type="dxa"/>
            <w:vAlign w:val="center"/>
          </w:tcPr>
          <w:p w:rsidR="006D1BC8" w:rsidRDefault="006E5AC9">
            <w:pPr>
              <w:snapToGrid w:val="0"/>
            </w:pPr>
            <w:r>
              <w:rPr>
                <w:rFonts w:ascii="Times New Roman" w:eastAsia="宋体" w:hAnsi="Times New Roman"/>
                <w:sz w:val="16"/>
              </w:rPr>
              <w:t xml:space="preserve">　专用燃料费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30226</w:t>
            </w:r>
          </w:p>
        </w:tc>
        <w:tc>
          <w:tcPr>
            <w:tcW w:w="2241" w:type="dxa"/>
            <w:vAlign w:val="center"/>
          </w:tcPr>
          <w:p w:rsidR="006D1BC8" w:rsidRDefault="006E5AC9">
            <w:pPr>
              <w:snapToGrid w:val="0"/>
            </w:pPr>
            <w:r>
              <w:rPr>
                <w:rFonts w:ascii="Times New Roman" w:eastAsia="宋体" w:hAnsi="Times New Roman"/>
                <w:sz w:val="16"/>
              </w:rPr>
              <w:t xml:space="preserve">　劳务费</w:t>
            </w:r>
          </w:p>
        </w:tc>
        <w:tc>
          <w:tcPr>
            <w:tcW w:w="1795" w:type="dxa"/>
            <w:vAlign w:val="center"/>
          </w:tcPr>
          <w:p w:rsidR="006D1BC8" w:rsidRDefault="006E5AC9">
            <w:pPr>
              <w:snapToGrid w:val="0"/>
              <w:jc w:val="right"/>
            </w:pPr>
            <w:r>
              <w:rPr>
                <w:rFonts w:ascii="Times New Roman" w:eastAsia="宋体" w:hAnsi="Times New Roman"/>
                <w:sz w:val="16"/>
              </w:rPr>
              <w:t>0.20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30227</w:t>
            </w:r>
          </w:p>
        </w:tc>
        <w:tc>
          <w:tcPr>
            <w:tcW w:w="2241" w:type="dxa"/>
            <w:vAlign w:val="center"/>
          </w:tcPr>
          <w:p w:rsidR="006D1BC8" w:rsidRDefault="006E5AC9">
            <w:pPr>
              <w:snapToGrid w:val="0"/>
            </w:pPr>
            <w:r>
              <w:rPr>
                <w:rFonts w:ascii="Times New Roman" w:eastAsia="宋体" w:hAnsi="Times New Roman"/>
                <w:sz w:val="16"/>
              </w:rPr>
              <w:t xml:space="preserve">　委托业务费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30228</w:t>
            </w:r>
          </w:p>
        </w:tc>
        <w:tc>
          <w:tcPr>
            <w:tcW w:w="2241" w:type="dxa"/>
            <w:vAlign w:val="center"/>
          </w:tcPr>
          <w:p w:rsidR="006D1BC8" w:rsidRDefault="006E5AC9">
            <w:pPr>
              <w:snapToGrid w:val="0"/>
            </w:pPr>
            <w:r>
              <w:rPr>
                <w:rFonts w:ascii="Times New Roman" w:eastAsia="宋体" w:hAnsi="Times New Roman"/>
                <w:sz w:val="16"/>
              </w:rPr>
              <w:t xml:space="preserve">　工会经费</w:t>
            </w:r>
          </w:p>
        </w:tc>
        <w:tc>
          <w:tcPr>
            <w:tcW w:w="1795" w:type="dxa"/>
            <w:vAlign w:val="center"/>
          </w:tcPr>
          <w:p w:rsidR="006D1BC8" w:rsidRDefault="006E5AC9">
            <w:pPr>
              <w:snapToGrid w:val="0"/>
              <w:jc w:val="right"/>
            </w:pPr>
            <w:r>
              <w:rPr>
                <w:rFonts w:ascii="Times New Roman" w:eastAsia="宋体" w:hAnsi="Times New Roman"/>
                <w:sz w:val="16"/>
              </w:rPr>
              <w:t>11.50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11.50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30229</w:t>
            </w:r>
          </w:p>
        </w:tc>
        <w:tc>
          <w:tcPr>
            <w:tcW w:w="2241" w:type="dxa"/>
            <w:vAlign w:val="center"/>
          </w:tcPr>
          <w:p w:rsidR="006D1BC8" w:rsidRDefault="006E5AC9">
            <w:pPr>
              <w:snapToGrid w:val="0"/>
            </w:pPr>
            <w:r>
              <w:rPr>
                <w:rFonts w:ascii="Times New Roman" w:eastAsia="宋体" w:hAnsi="Times New Roman"/>
                <w:sz w:val="16"/>
              </w:rPr>
              <w:t xml:space="preserve">　福利费</w:t>
            </w:r>
          </w:p>
        </w:tc>
        <w:tc>
          <w:tcPr>
            <w:tcW w:w="1795" w:type="dxa"/>
            <w:vAlign w:val="center"/>
          </w:tcPr>
          <w:p w:rsidR="006D1BC8" w:rsidRDefault="006E5AC9">
            <w:pPr>
              <w:snapToGrid w:val="0"/>
              <w:jc w:val="right"/>
            </w:pPr>
            <w:r>
              <w:rPr>
                <w:rFonts w:ascii="Times New Roman" w:eastAsia="宋体" w:hAnsi="Times New Roman"/>
                <w:sz w:val="16"/>
              </w:rPr>
              <w:t>18.82</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18.82</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30231</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公务用车运行维护费</w:t>
            </w:r>
          </w:p>
        </w:tc>
        <w:tc>
          <w:tcPr>
            <w:tcW w:w="1795" w:type="dxa"/>
            <w:vAlign w:val="center"/>
          </w:tcPr>
          <w:p w:rsidR="006D1BC8" w:rsidRDefault="006E5AC9">
            <w:pPr>
              <w:snapToGrid w:val="0"/>
              <w:jc w:val="right"/>
            </w:pPr>
            <w:r>
              <w:rPr>
                <w:rFonts w:ascii="Times New Roman" w:eastAsia="宋体" w:hAnsi="Times New Roman"/>
                <w:sz w:val="16"/>
              </w:rPr>
              <w:t>14.86</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14.86</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30239</w:t>
            </w:r>
          </w:p>
        </w:tc>
        <w:tc>
          <w:tcPr>
            <w:tcW w:w="2241" w:type="dxa"/>
            <w:vAlign w:val="center"/>
          </w:tcPr>
          <w:p w:rsidR="006D1BC8" w:rsidRDefault="006E5AC9">
            <w:pPr>
              <w:snapToGrid w:val="0"/>
            </w:pPr>
            <w:r>
              <w:rPr>
                <w:rFonts w:ascii="Times New Roman" w:eastAsia="宋体" w:hAnsi="Times New Roman"/>
                <w:sz w:val="16"/>
              </w:rPr>
              <w:t xml:space="preserve">　其他交通费用</w:t>
            </w:r>
          </w:p>
        </w:tc>
        <w:tc>
          <w:tcPr>
            <w:tcW w:w="1795" w:type="dxa"/>
            <w:vAlign w:val="center"/>
          </w:tcPr>
          <w:p w:rsidR="006D1BC8" w:rsidRDefault="006E5AC9">
            <w:pPr>
              <w:snapToGrid w:val="0"/>
              <w:jc w:val="right"/>
            </w:pPr>
            <w:r>
              <w:rPr>
                <w:rFonts w:ascii="Times New Roman" w:eastAsia="宋体" w:hAnsi="Times New Roman"/>
                <w:sz w:val="16"/>
              </w:rPr>
              <w:t>42.38</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42.38</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30240</w:t>
            </w:r>
          </w:p>
        </w:tc>
        <w:tc>
          <w:tcPr>
            <w:tcW w:w="2241" w:type="dxa"/>
            <w:vAlign w:val="center"/>
          </w:tcPr>
          <w:p w:rsidR="006D1BC8" w:rsidRDefault="006E5AC9">
            <w:pPr>
              <w:snapToGrid w:val="0"/>
            </w:pPr>
            <w:r>
              <w:rPr>
                <w:rFonts w:ascii="Times New Roman" w:eastAsia="宋体" w:hAnsi="Times New Roman"/>
                <w:sz w:val="16"/>
              </w:rPr>
              <w:t xml:space="preserve">　税金及附加费用</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30299</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其他商品和服务支出</w:t>
            </w:r>
          </w:p>
        </w:tc>
        <w:tc>
          <w:tcPr>
            <w:tcW w:w="1795" w:type="dxa"/>
            <w:vAlign w:val="center"/>
          </w:tcPr>
          <w:p w:rsidR="006D1BC8" w:rsidRDefault="006E5AC9">
            <w:pPr>
              <w:snapToGrid w:val="0"/>
              <w:jc w:val="right"/>
            </w:pPr>
            <w:r>
              <w:rPr>
                <w:rFonts w:ascii="Times New Roman" w:eastAsia="宋体" w:hAnsi="Times New Roman"/>
                <w:sz w:val="16"/>
              </w:rPr>
              <w:t>13.90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13.90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303</w:t>
            </w:r>
          </w:p>
        </w:tc>
        <w:tc>
          <w:tcPr>
            <w:tcW w:w="2241" w:type="dxa"/>
            <w:vAlign w:val="center"/>
          </w:tcPr>
          <w:p w:rsidR="006D1BC8" w:rsidRDefault="006E5AC9">
            <w:pPr>
              <w:snapToGrid w:val="0"/>
            </w:pPr>
            <w:r>
              <w:rPr>
                <w:rFonts w:ascii="Times New Roman" w:eastAsia="宋体" w:hAnsi="Times New Roman"/>
                <w:b/>
                <w:sz w:val="16"/>
              </w:rPr>
              <w:t>对个人和家庭的补助</w:t>
            </w:r>
          </w:p>
        </w:tc>
        <w:tc>
          <w:tcPr>
            <w:tcW w:w="1795" w:type="dxa"/>
            <w:vAlign w:val="center"/>
          </w:tcPr>
          <w:p w:rsidR="006D1BC8" w:rsidRDefault="006E5AC9">
            <w:pPr>
              <w:snapToGrid w:val="0"/>
              <w:jc w:val="right"/>
            </w:pPr>
            <w:r>
              <w:rPr>
                <w:rFonts w:ascii="Times New Roman" w:eastAsia="宋体" w:hAnsi="Times New Roman"/>
                <w:b/>
                <w:sz w:val="16"/>
              </w:rPr>
              <w:t>18.69</w:t>
            </w:r>
          </w:p>
        </w:tc>
        <w:tc>
          <w:tcPr>
            <w:tcW w:w="1795" w:type="dxa"/>
            <w:vAlign w:val="center"/>
          </w:tcPr>
          <w:p w:rsidR="006D1BC8" w:rsidRDefault="006E5AC9">
            <w:pPr>
              <w:snapToGrid w:val="0"/>
              <w:jc w:val="right"/>
            </w:pPr>
            <w:r>
              <w:rPr>
                <w:rFonts w:ascii="Times New Roman" w:eastAsia="宋体" w:hAnsi="Times New Roman"/>
                <w:b/>
                <w:sz w:val="16"/>
              </w:rPr>
              <w:t>18.69</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lastRenderedPageBreak/>
              <w:t xml:space="preserve">　</w:t>
            </w:r>
            <w:r>
              <w:rPr>
                <w:rFonts w:ascii="Times New Roman" w:eastAsia="宋体" w:hAnsi="Times New Roman"/>
                <w:sz w:val="16"/>
              </w:rPr>
              <w:t>30301</w:t>
            </w:r>
          </w:p>
        </w:tc>
        <w:tc>
          <w:tcPr>
            <w:tcW w:w="2241" w:type="dxa"/>
            <w:vAlign w:val="center"/>
          </w:tcPr>
          <w:p w:rsidR="006D1BC8" w:rsidRDefault="006E5AC9">
            <w:pPr>
              <w:snapToGrid w:val="0"/>
            </w:pPr>
            <w:r>
              <w:rPr>
                <w:rFonts w:ascii="Times New Roman" w:eastAsia="宋体" w:hAnsi="Times New Roman"/>
                <w:sz w:val="16"/>
              </w:rPr>
              <w:t xml:space="preserve">　离休费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30302</w:t>
            </w:r>
          </w:p>
        </w:tc>
        <w:tc>
          <w:tcPr>
            <w:tcW w:w="2241" w:type="dxa"/>
            <w:vAlign w:val="center"/>
          </w:tcPr>
          <w:p w:rsidR="006D1BC8" w:rsidRDefault="006E5AC9">
            <w:pPr>
              <w:snapToGrid w:val="0"/>
            </w:pPr>
            <w:r>
              <w:rPr>
                <w:rFonts w:ascii="Times New Roman" w:eastAsia="宋体" w:hAnsi="Times New Roman"/>
                <w:sz w:val="16"/>
              </w:rPr>
              <w:t xml:space="preserve">　退休费</w:t>
            </w:r>
          </w:p>
        </w:tc>
        <w:tc>
          <w:tcPr>
            <w:tcW w:w="1795" w:type="dxa"/>
            <w:vAlign w:val="center"/>
          </w:tcPr>
          <w:p w:rsidR="006D1BC8" w:rsidRDefault="006E5AC9">
            <w:pPr>
              <w:snapToGrid w:val="0"/>
              <w:jc w:val="right"/>
            </w:pPr>
            <w:r>
              <w:rPr>
                <w:rFonts w:ascii="Times New Roman" w:eastAsia="宋体" w:hAnsi="Times New Roman"/>
                <w:sz w:val="16"/>
              </w:rPr>
              <w:t>16.82</w:t>
            </w:r>
          </w:p>
        </w:tc>
        <w:tc>
          <w:tcPr>
            <w:tcW w:w="1795" w:type="dxa"/>
            <w:vAlign w:val="center"/>
          </w:tcPr>
          <w:p w:rsidR="006D1BC8" w:rsidRDefault="006E5AC9">
            <w:pPr>
              <w:snapToGrid w:val="0"/>
              <w:jc w:val="right"/>
            </w:pPr>
            <w:r>
              <w:rPr>
                <w:rFonts w:ascii="Times New Roman" w:eastAsia="宋体" w:hAnsi="Times New Roman"/>
                <w:sz w:val="16"/>
              </w:rPr>
              <w:t>16.82</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30303</w:t>
            </w:r>
          </w:p>
        </w:tc>
        <w:tc>
          <w:tcPr>
            <w:tcW w:w="2241" w:type="dxa"/>
            <w:vAlign w:val="center"/>
          </w:tcPr>
          <w:p w:rsidR="006D1BC8" w:rsidRDefault="006E5AC9">
            <w:pPr>
              <w:snapToGrid w:val="0"/>
            </w:pPr>
            <w:r>
              <w:rPr>
                <w:rFonts w:ascii="Times New Roman" w:eastAsia="宋体" w:hAnsi="Times New Roman"/>
                <w:sz w:val="16"/>
              </w:rPr>
              <w:t xml:space="preserve">　退职（役）费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30304</w:t>
            </w:r>
          </w:p>
        </w:tc>
        <w:tc>
          <w:tcPr>
            <w:tcW w:w="2241" w:type="dxa"/>
            <w:vAlign w:val="center"/>
          </w:tcPr>
          <w:p w:rsidR="006D1BC8" w:rsidRDefault="006E5AC9">
            <w:pPr>
              <w:snapToGrid w:val="0"/>
            </w:pPr>
            <w:r>
              <w:rPr>
                <w:rFonts w:ascii="Times New Roman" w:eastAsia="宋体" w:hAnsi="Times New Roman"/>
                <w:sz w:val="16"/>
              </w:rPr>
              <w:t xml:space="preserve">　抚恤金</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30305</w:t>
            </w:r>
          </w:p>
        </w:tc>
        <w:tc>
          <w:tcPr>
            <w:tcW w:w="2241" w:type="dxa"/>
            <w:vAlign w:val="center"/>
          </w:tcPr>
          <w:p w:rsidR="006D1BC8" w:rsidRDefault="006E5AC9">
            <w:pPr>
              <w:snapToGrid w:val="0"/>
            </w:pPr>
            <w:r>
              <w:rPr>
                <w:rFonts w:ascii="Times New Roman" w:eastAsia="宋体" w:hAnsi="Times New Roman"/>
                <w:sz w:val="16"/>
              </w:rPr>
              <w:t xml:space="preserve">　生活补助</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30306</w:t>
            </w:r>
          </w:p>
        </w:tc>
        <w:tc>
          <w:tcPr>
            <w:tcW w:w="2241" w:type="dxa"/>
            <w:vAlign w:val="center"/>
          </w:tcPr>
          <w:p w:rsidR="006D1BC8" w:rsidRDefault="006E5AC9">
            <w:pPr>
              <w:snapToGrid w:val="0"/>
            </w:pPr>
            <w:r>
              <w:rPr>
                <w:rFonts w:ascii="Times New Roman" w:eastAsia="宋体" w:hAnsi="Times New Roman"/>
                <w:sz w:val="16"/>
              </w:rPr>
              <w:t xml:space="preserve">　救济费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30307</w:t>
            </w:r>
          </w:p>
        </w:tc>
        <w:tc>
          <w:tcPr>
            <w:tcW w:w="2241" w:type="dxa"/>
            <w:vAlign w:val="center"/>
          </w:tcPr>
          <w:p w:rsidR="006D1BC8" w:rsidRDefault="006E5AC9">
            <w:pPr>
              <w:snapToGrid w:val="0"/>
            </w:pPr>
            <w:r>
              <w:rPr>
                <w:rFonts w:ascii="Times New Roman" w:eastAsia="宋体" w:hAnsi="Times New Roman"/>
                <w:sz w:val="16"/>
              </w:rPr>
              <w:t xml:space="preserve">　医疗费补助</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30308</w:t>
            </w:r>
          </w:p>
        </w:tc>
        <w:tc>
          <w:tcPr>
            <w:tcW w:w="2241" w:type="dxa"/>
            <w:vAlign w:val="center"/>
          </w:tcPr>
          <w:p w:rsidR="006D1BC8" w:rsidRDefault="006E5AC9">
            <w:pPr>
              <w:snapToGrid w:val="0"/>
            </w:pPr>
            <w:r>
              <w:rPr>
                <w:rFonts w:ascii="Times New Roman" w:eastAsia="宋体" w:hAnsi="Times New Roman"/>
                <w:sz w:val="16"/>
              </w:rPr>
              <w:t xml:space="preserve">　助学金</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30309</w:t>
            </w:r>
          </w:p>
        </w:tc>
        <w:tc>
          <w:tcPr>
            <w:tcW w:w="2241" w:type="dxa"/>
            <w:vAlign w:val="center"/>
          </w:tcPr>
          <w:p w:rsidR="006D1BC8" w:rsidRDefault="006E5AC9">
            <w:pPr>
              <w:snapToGrid w:val="0"/>
            </w:pPr>
            <w:r>
              <w:rPr>
                <w:rFonts w:ascii="Times New Roman" w:eastAsia="宋体" w:hAnsi="Times New Roman"/>
                <w:sz w:val="16"/>
              </w:rPr>
              <w:t xml:space="preserve">　奖励金</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30310</w:t>
            </w:r>
          </w:p>
        </w:tc>
        <w:tc>
          <w:tcPr>
            <w:tcW w:w="2241" w:type="dxa"/>
            <w:vAlign w:val="center"/>
          </w:tcPr>
          <w:p w:rsidR="006D1BC8" w:rsidRDefault="006E5AC9">
            <w:pPr>
              <w:snapToGrid w:val="0"/>
            </w:pPr>
            <w:r>
              <w:rPr>
                <w:rFonts w:ascii="Times New Roman" w:eastAsia="宋体" w:hAnsi="Times New Roman"/>
                <w:sz w:val="16"/>
              </w:rPr>
              <w:t xml:space="preserve">　个人农业生产补贴</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30311</w:t>
            </w:r>
          </w:p>
        </w:tc>
        <w:tc>
          <w:tcPr>
            <w:tcW w:w="2241" w:type="dxa"/>
            <w:vAlign w:val="center"/>
          </w:tcPr>
          <w:p w:rsidR="006D1BC8" w:rsidRDefault="006E5AC9">
            <w:pPr>
              <w:snapToGrid w:val="0"/>
            </w:pPr>
            <w:r>
              <w:rPr>
                <w:rFonts w:ascii="Times New Roman" w:eastAsia="宋体" w:hAnsi="Times New Roman"/>
                <w:sz w:val="16"/>
              </w:rPr>
              <w:t xml:space="preserve">　代缴社会保险费</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30399</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其他对个人和家庭的补助</w:t>
            </w:r>
          </w:p>
        </w:tc>
        <w:tc>
          <w:tcPr>
            <w:tcW w:w="1795" w:type="dxa"/>
            <w:vAlign w:val="center"/>
          </w:tcPr>
          <w:p w:rsidR="006D1BC8" w:rsidRDefault="006E5AC9">
            <w:pPr>
              <w:snapToGrid w:val="0"/>
              <w:jc w:val="right"/>
            </w:pPr>
            <w:r>
              <w:rPr>
                <w:rFonts w:ascii="Times New Roman" w:eastAsia="宋体" w:hAnsi="Times New Roman"/>
                <w:sz w:val="16"/>
              </w:rPr>
              <w:t>1.87</w:t>
            </w:r>
          </w:p>
        </w:tc>
        <w:tc>
          <w:tcPr>
            <w:tcW w:w="1795" w:type="dxa"/>
            <w:vAlign w:val="center"/>
          </w:tcPr>
          <w:p w:rsidR="006D1BC8" w:rsidRDefault="006E5AC9">
            <w:pPr>
              <w:snapToGrid w:val="0"/>
              <w:jc w:val="right"/>
            </w:pPr>
            <w:r>
              <w:rPr>
                <w:rFonts w:ascii="Times New Roman" w:eastAsia="宋体" w:hAnsi="Times New Roman"/>
                <w:sz w:val="16"/>
              </w:rPr>
              <w:t>1.87</w:t>
            </w: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307</w:t>
            </w:r>
          </w:p>
        </w:tc>
        <w:tc>
          <w:tcPr>
            <w:tcW w:w="2241" w:type="dxa"/>
            <w:vAlign w:val="center"/>
          </w:tcPr>
          <w:p w:rsidR="006D1BC8" w:rsidRDefault="006E5AC9">
            <w:pPr>
              <w:snapToGrid w:val="0"/>
            </w:pPr>
            <w:r>
              <w:rPr>
                <w:rFonts w:ascii="Times New Roman" w:eastAsia="宋体" w:hAnsi="Times New Roman"/>
                <w:b/>
                <w:sz w:val="16"/>
              </w:rPr>
              <w:t>债务利息及费用支出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30701</w:t>
            </w:r>
          </w:p>
        </w:tc>
        <w:tc>
          <w:tcPr>
            <w:tcW w:w="2241" w:type="dxa"/>
            <w:vAlign w:val="center"/>
          </w:tcPr>
          <w:p w:rsidR="006D1BC8" w:rsidRDefault="006E5AC9">
            <w:pPr>
              <w:snapToGrid w:val="0"/>
            </w:pPr>
            <w:r>
              <w:rPr>
                <w:rFonts w:ascii="Times New Roman" w:eastAsia="宋体" w:hAnsi="Times New Roman"/>
                <w:sz w:val="16"/>
              </w:rPr>
              <w:t xml:space="preserve">　国内债务付息</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30702</w:t>
            </w:r>
          </w:p>
        </w:tc>
        <w:tc>
          <w:tcPr>
            <w:tcW w:w="2241" w:type="dxa"/>
            <w:vAlign w:val="center"/>
          </w:tcPr>
          <w:p w:rsidR="006D1BC8" w:rsidRDefault="006E5AC9">
            <w:pPr>
              <w:snapToGrid w:val="0"/>
            </w:pPr>
            <w:r>
              <w:rPr>
                <w:rFonts w:ascii="Times New Roman" w:eastAsia="宋体" w:hAnsi="Times New Roman"/>
                <w:sz w:val="16"/>
              </w:rPr>
              <w:t xml:space="preserve">　国外债务付息</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30703</w:t>
            </w:r>
          </w:p>
        </w:tc>
        <w:tc>
          <w:tcPr>
            <w:tcW w:w="2241" w:type="dxa"/>
            <w:vAlign w:val="center"/>
          </w:tcPr>
          <w:p w:rsidR="006D1BC8" w:rsidRDefault="006E5AC9">
            <w:pPr>
              <w:snapToGrid w:val="0"/>
            </w:pPr>
            <w:r>
              <w:rPr>
                <w:rFonts w:ascii="Times New Roman" w:eastAsia="宋体" w:hAnsi="Times New Roman"/>
                <w:sz w:val="16"/>
              </w:rPr>
              <w:t xml:space="preserve">　国内债务发行费用</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30704</w:t>
            </w:r>
          </w:p>
        </w:tc>
        <w:tc>
          <w:tcPr>
            <w:tcW w:w="2241" w:type="dxa"/>
            <w:vAlign w:val="center"/>
          </w:tcPr>
          <w:p w:rsidR="006D1BC8" w:rsidRDefault="006E5AC9">
            <w:pPr>
              <w:snapToGrid w:val="0"/>
            </w:pPr>
            <w:r>
              <w:rPr>
                <w:rFonts w:ascii="Times New Roman" w:eastAsia="宋体" w:hAnsi="Times New Roman"/>
                <w:sz w:val="16"/>
              </w:rPr>
              <w:t xml:space="preserve">　国外债务发行费用</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310</w:t>
            </w:r>
          </w:p>
        </w:tc>
        <w:tc>
          <w:tcPr>
            <w:tcW w:w="2241" w:type="dxa"/>
            <w:vAlign w:val="center"/>
          </w:tcPr>
          <w:p w:rsidR="006D1BC8" w:rsidRDefault="006E5AC9">
            <w:pPr>
              <w:snapToGrid w:val="0"/>
            </w:pPr>
            <w:r>
              <w:rPr>
                <w:rFonts w:ascii="Times New Roman" w:eastAsia="宋体" w:hAnsi="Times New Roman"/>
                <w:b/>
                <w:sz w:val="16"/>
              </w:rPr>
              <w:t>资本性支出</w:t>
            </w:r>
          </w:p>
        </w:tc>
        <w:tc>
          <w:tcPr>
            <w:tcW w:w="1795" w:type="dxa"/>
            <w:vAlign w:val="center"/>
          </w:tcPr>
          <w:p w:rsidR="006D1BC8" w:rsidRDefault="006E5AC9">
            <w:pPr>
              <w:snapToGrid w:val="0"/>
              <w:jc w:val="right"/>
            </w:pPr>
            <w:r>
              <w:rPr>
                <w:rFonts w:ascii="Times New Roman" w:eastAsia="宋体" w:hAnsi="Times New Roman"/>
                <w:b/>
                <w:sz w:val="16"/>
              </w:rPr>
              <w:t>0.42</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b/>
                <w:sz w:val="16"/>
              </w:rPr>
              <w:t>0.42</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31001</w:t>
            </w:r>
          </w:p>
        </w:tc>
        <w:tc>
          <w:tcPr>
            <w:tcW w:w="2241" w:type="dxa"/>
            <w:vAlign w:val="center"/>
          </w:tcPr>
          <w:p w:rsidR="006D1BC8" w:rsidRDefault="006E5AC9">
            <w:pPr>
              <w:snapToGrid w:val="0"/>
            </w:pPr>
            <w:r>
              <w:rPr>
                <w:rFonts w:ascii="Times New Roman" w:eastAsia="宋体" w:hAnsi="Times New Roman"/>
                <w:sz w:val="16"/>
              </w:rPr>
              <w:t xml:space="preserve">　房屋建筑物购建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31002</w:t>
            </w:r>
          </w:p>
        </w:tc>
        <w:tc>
          <w:tcPr>
            <w:tcW w:w="2241" w:type="dxa"/>
            <w:vAlign w:val="center"/>
          </w:tcPr>
          <w:p w:rsidR="006D1BC8" w:rsidRDefault="006E5AC9">
            <w:pPr>
              <w:snapToGrid w:val="0"/>
            </w:pPr>
            <w:r>
              <w:rPr>
                <w:rFonts w:ascii="Times New Roman" w:eastAsia="宋体" w:hAnsi="Times New Roman"/>
                <w:sz w:val="16"/>
              </w:rPr>
              <w:t xml:space="preserve">　办公设备购置</w:t>
            </w:r>
          </w:p>
        </w:tc>
        <w:tc>
          <w:tcPr>
            <w:tcW w:w="1795" w:type="dxa"/>
            <w:vAlign w:val="center"/>
          </w:tcPr>
          <w:p w:rsidR="006D1BC8" w:rsidRDefault="006E5AC9">
            <w:pPr>
              <w:snapToGrid w:val="0"/>
              <w:jc w:val="right"/>
            </w:pPr>
            <w:r>
              <w:rPr>
                <w:rFonts w:ascii="Times New Roman" w:eastAsia="宋体" w:hAnsi="Times New Roman"/>
                <w:sz w:val="16"/>
              </w:rPr>
              <w:t>0.20</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31003</w:t>
            </w:r>
          </w:p>
        </w:tc>
        <w:tc>
          <w:tcPr>
            <w:tcW w:w="2241" w:type="dxa"/>
            <w:vAlign w:val="center"/>
          </w:tcPr>
          <w:p w:rsidR="006D1BC8" w:rsidRDefault="006E5AC9">
            <w:pPr>
              <w:snapToGrid w:val="0"/>
            </w:pPr>
            <w:r>
              <w:rPr>
                <w:rFonts w:ascii="Times New Roman" w:eastAsia="宋体" w:hAnsi="Times New Roman"/>
                <w:sz w:val="16"/>
              </w:rPr>
              <w:t xml:space="preserve">　专用设备购置</w:t>
            </w:r>
          </w:p>
        </w:tc>
        <w:tc>
          <w:tcPr>
            <w:tcW w:w="1795" w:type="dxa"/>
            <w:vAlign w:val="center"/>
          </w:tcPr>
          <w:p w:rsidR="006D1BC8" w:rsidRDefault="006E5AC9">
            <w:pPr>
              <w:snapToGrid w:val="0"/>
              <w:jc w:val="right"/>
            </w:pPr>
            <w:r>
              <w:rPr>
                <w:rFonts w:ascii="Times New Roman" w:eastAsia="宋体" w:hAnsi="Times New Roman"/>
                <w:sz w:val="16"/>
              </w:rPr>
              <w:t>0.22</w:t>
            </w:r>
          </w:p>
        </w:tc>
        <w:tc>
          <w:tcPr>
            <w:tcW w:w="1795" w:type="dxa"/>
            <w:vAlign w:val="center"/>
          </w:tcPr>
          <w:p w:rsidR="006D1BC8" w:rsidRDefault="006D1BC8">
            <w:pPr>
              <w:snapToGrid w:val="0"/>
              <w:jc w:val="right"/>
            </w:pPr>
          </w:p>
        </w:tc>
        <w:tc>
          <w:tcPr>
            <w:tcW w:w="1795" w:type="dxa"/>
            <w:vAlign w:val="center"/>
          </w:tcPr>
          <w:p w:rsidR="006D1BC8" w:rsidRDefault="006E5AC9">
            <w:pPr>
              <w:snapToGrid w:val="0"/>
              <w:jc w:val="right"/>
            </w:pPr>
            <w:r>
              <w:rPr>
                <w:rFonts w:ascii="Times New Roman" w:eastAsia="宋体" w:hAnsi="Times New Roman"/>
                <w:sz w:val="16"/>
              </w:rPr>
              <w:t>0.22</w:t>
            </w: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31005</w:t>
            </w:r>
          </w:p>
        </w:tc>
        <w:tc>
          <w:tcPr>
            <w:tcW w:w="2241" w:type="dxa"/>
            <w:vAlign w:val="center"/>
          </w:tcPr>
          <w:p w:rsidR="006D1BC8" w:rsidRDefault="006E5AC9">
            <w:pPr>
              <w:snapToGrid w:val="0"/>
            </w:pPr>
            <w:r>
              <w:rPr>
                <w:rFonts w:ascii="Times New Roman" w:eastAsia="宋体" w:hAnsi="Times New Roman"/>
                <w:sz w:val="16"/>
              </w:rPr>
              <w:t xml:space="preserve">　基础设施建设</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31006</w:t>
            </w:r>
          </w:p>
        </w:tc>
        <w:tc>
          <w:tcPr>
            <w:tcW w:w="2241" w:type="dxa"/>
            <w:vAlign w:val="center"/>
          </w:tcPr>
          <w:p w:rsidR="006D1BC8" w:rsidRDefault="006E5AC9">
            <w:pPr>
              <w:snapToGrid w:val="0"/>
            </w:pPr>
            <w:r>
              <w:rPr>
                <w:rFonts w:ascii="Times New Roman" w:eastAsia="宋体" w:hAnsi="Times New Roman"/>
                <w:sz w:val="16"/>
              </w:rPr>
              <w:t xml:space="preserve">　大型修缮</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31007</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信息网络及软件购置更新</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31008</w:t>
            </w:r>
          </w:p>
        </w:tc>
        <w:tc>
          <w:tcPr>
            <w:tcW w:w="2241" w:type="dxa"/>
            <w:vAlign w:val="center"/>
          </w:tcPr>
          <w:p w:rsidR="006D1BC8" w:rsidRDefault="006E5AC9">
            <w:pPr>
              <w:snapToGrid w:val="0"/>
            </w:pPr>
            <w:r>
              <w:rPr>
                <w:rFonts w:ascii="Times New Roman" w:eastAsia="宋体" w:hAnsi="Times New Roman"/>
                <w:sz w:val="16"/>
              </w:rPr>
              <w:t xml:space="preserve">　物资储备</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31009</w:t>
            </w:r>
          </w:p>
        </w:tc>
        <w:tc>
          <w:tcPr>
            <w:tcW w:w="2241" w:type="dxa"/>
            <w:vAlign w:val="center"/>
          </w:tcPr>
          <w:p w:rsidR="006D1BC8" w:rsidRDefault="006E5AC9">
            <w:pPr>
              <w:snapToGrid w:val="0"/>
            </w:pPr>
            <w:r>
              <w:rPr>
                <w:rFonts w:ascii="Times New Roman" w:eastAsia="宋体" w:hAnsi="Times New Roman"/>
                <w:sz w:val="16"/>
              </w:rPr>
              <w:t xml:space="preserve">　土地补偿</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31010</w:t>
            </w:r>
          </w:p>
        </w:tc>
        <w:tc>
          <w:tcPr>
            <w:tcW w:w="2241" w:type="dxa"/>
            <w:vAlign w:val="center"/>
          </w:tcPr>
          <w:p w:rsidR="006D1BC8" w:rsidRDefault="006E5AC9">
            <w:pPr>
              <w:snapToGrid w:val="0"/>
            </w:pPr>
            <w:r>
              <w:rPr>
                <w:rFonts w:ascii="Times New Roman" w:eastAsia="宋体" w:hAnsi="Times New Roman"/>
                <w:sz w:val="16"/>
              </w:rPr>
              <w:t xml:space="preserve">　安置补助</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31011</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地上附着物和青苗补偿</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31012</w:t>
            </w:r>
          </w:p>
        </w:tc>
        <w:tc>
          <w:tcPr>
            <w:tcW w:w="2241" w:type="dxa"/>
            <w:vAlign w:val="center"/>
          </w:tcPr>
          <w:p w:rsidR="006D1BC8" w:rsidRDefault="006E5AC9">
            <w:pPr>
              <w:snapToGrid w:val="0"/>
            </w:pPr>
            <w:r>
              <w:rPr>
                <w:rFonts w:ascii="Times New Roman" w:eastAsia="宋体" w:hAnsi="Times New Roman"/>
                <w:sz w:val="16"/>
              </w:rPr>
              <w:t xml:space="preserve">　拆迁补偿</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31013</w:t>
            </w:r>
          </w:p>
        </w:tc>
        <w:tc>
          <w:tcPr>
            <w:tcW w:w="2241" w:type="dxa"/>
            <w:vAlign w:val="center"/>
          </w:tcPr>
          <w:p w:rsidR="006D1BC8" w:rsidRDefault="006E5AC9">
            <w:pPr>
              <w:snapToGrid w:val="0"/>
            </w:pPr>
            <w:r>
              <w:rPr>
                <w:rFonts w:ascii="Times New Roman" w:eastAsia="宋体" w:hAnsi="Times New Roman"/>
                <w:sz w:val="16"/>
              </w:rPr>
              <w:t xml:space="preserve">　公务用车购置</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31019</w:t>
            </w:r>
          </w:p>
        </w:tc>
        <w:tc>
          <w:tcPr>
            <w:tcW w:w="2241" w:type="dxa"/>
            <w:vAlign w:val="center"/>
          </w:tcPr>
          <w:p w:rsidR="006D1BC8" w:rsidRDefault="006E5AC9">
            <w:pPr>
              <w:snapToGrid w:val="0"/>
            </w:pPr>
            <w:r>
              <w:rPr>
                <w:rFonts w:ascii="Times New Roman" w:eastAsia="宋体" w:hAnsi="Times New Roman"/>
                <w:sz w:val="16"/>
              </w:rPr>
              <w:t xml:space="preserve">　其他交通工具购置</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31021</w:t>
            </w:r>
          </w:p>
        </w:tc>
        <w:tc>
          <w:tcPr>
            <w:tcW w:w="2241" w:type="dxa"/>
            <w:vAlign w:val="center"/>
          </w:tcPr>
          <w:p w:rsidR="006D1BC8" w:rsidRDefault="006E5AC9">
            <w:pPr>
              <w:snapToGrid w:val="0"/>
            </w:pPr>
            <w:r>
              <w:rPr>
                <w:rFonts w:ascii="Times New Roman" w:eastAsia="宋体" w:hAnsi="Times New Roman"/>
                <w:sz w:val="16"/>
              </w:rPr>
              <w:t xml:space="preserve">　文物和陈列品购置</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31022</w:t>
            </w:r>
          </w:p>
        </w:tc>
        <w:tc>
          <w:tcPr>
            <w:tcW w:w="2241" w:type="dxa"/>
            <w:vAlign w:val="center"/>
          </w:tcPr>
          <w:p w:rsidR="006D1BC8" w:rsidRDefault="006E5AC9">
            <w:pPr>
              <w:snapToGrid w:val="0"/>
            </w:pPr>
            <w:r>
              <w:rPr>
                <w:rFonts w:ascii="Times New Roman" w:eastAsia="宋体" w:hAnsi="Times New Roman"/>
                <w:sz w:val="16"/>
              </w:rPr>
              <w:t xml:space="preserve">　无形资产购置</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31099</w:t>
            </w:r>
          </w:p>
        </w:tc>
        <w:tc>
          <w:tcPr>
            <w:tcW w:w="2241" w:type="dxa"/>
            <w:vAlign w:val="center"/>
          </w:tcPr>
          <w:p w:rsidR="006D1BC8" w:rsidRDefault="006E5AC9">
            <w:pPr>
              <w:snapToGrid w:val="0"/>
            </w:pPr>
            <w:r>
              <w:rPr>
                <w:rFonts w:ascii="Times New Roman" w:eastAsia="宋体" w:hAnsi="Times New Roman"/>
                <w:sz w:val="16"/>
              </w:rPr>
              <w:t xml:space="preserve">　其他资本性支出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312</w:t>
            </w:r>
          </w:p>
        </w:tc>
        <w:tc>
          <w:tcPr>
            <w:tcW w:w="2241" w:type="dxa"/>
            <w:vAlign w:val="center"/>
          </w:tcPr>
          <w:p w:rsidR="006D1BC8" w:rsidRDefault="006E5AC9">
            <w:pPr>
              <w:snapToGrid w:val="0"/>
            </w:pPr>
            <w:r>
              <w:rPr>
                <w:rFonts w:ascii="Times New Roman" w:eastAsia="宋体" w:hAnsi="Times New Roman"/>
                <w:b/>
                <w:sz w:val="16"/>
              </w:rPr>
              <w:t>对企业补助</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31201</w:t>
            </w:r>
          </w:p>
        </w:tc>
        <w:tc>
          <w:tcPr>
            <w:tcW w:w="2241" w:type="dxa"/>
            <w:vAlign w:val="center"/>
          </w:tcPr>
          <w:p w:rsidR="006D1BC8" w:rsidRDefault="006E5AC9">
            <w:pPr>
              <w:snapToGrid w:val="0"/>
            </w:pPr>
            <w:r>
              <w:rPr>
                <w:rFonts w:ascii="Times New Roman" w:eastAsia="宋体" w:hAnsi="Times New Roman"/>
                <w:sz w:val="16"/>
              </w:rPr>
              <w:t xml:space="preserve">　资本金注入</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31203</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政府投资基金股权投资</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31204</w:t>
            </w:r>
          </w:p>
        </w:tc>
        <w:tc>
          <w:tcPr>
            <w:tcW w:w="2241" w:type="dxa"/>
            <w:vAlign w:val="center"/>
          </w:tcPr>
          <w:p w:rsidR="006D1BC8" w:rsidRDefault="006E5AC9">
            <w:pPr>
              <w:snapToGrid w:val="0"/>
            </w:pPr>
            <w:r>
              <w:rPr>
                <w:rFonts w:ascii="Times New Roman" w:eastAsia="宋体" w:hAnsi="Times New Roman"/>
                <w:sz w:val="16"/>
              </w:rPr>
              <w:t xml:space="preserve">　费用补贴</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31205</w:t>
            </w:r>
          </w:p>
        </w:tc>
        <w:tc>
          <w:tcPr>
            <w:tcW w:w="2241" w:type="dxa"/>
            <w:vAlign w:val="center"/>
          </w:tcPr>
          <w:p w:rsidR="006D1BC8" w:rsidRDefault="006E5AC9">
            <w:pPr>
              <w:snapToGrid w:val="0"/>
            </w:pPr>
            <w:r>
              <w:rPr>
                <w:rFonts w:ascii="Times New Roman" w:eastAsia="宋体" w:hAnsi="Times New Roman"/>
                <w:sz w:val="16"/>
              </w:rPr>
              <w:t xml:space="preserve">　利息补贴</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31299</w:t>
            </w:r>
          </w:p>
        </w:tc>
        <w:tc>
          <w:tcPr>
            <w:tcW w:w="2241" w:type="dxa"/>
            <w:vAlign w:val="center"/>
          </w:tcPr>
          <w:p w:rsidR="006D1BC8" w:rsidRDefault="006E5AC9">
            <w:pPr>
              <w:snapToGrid w:val="0"/>
            </w:pPr>
            <w:r>
              <w:rPr>
                <w:rFonts w:ascii="Times New Roman" w:eastAsia="宋体" w:hAnsi="Times New Roman"/>
                <w:sz w:val="16"/>
              </w:rPr>
              <w:t xml:space="preserve">　其他对企业补助</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b/>
                <w:sz w:val="16"/>
              </w:rPr>
              <w:t>399</w:t>
            </w:r>
          </w:p>
        </w:tc>
        <w:tc>
          <w:tcPr>
            <w:tcW w:w="2241" w:type="dxa"/>
            <w:vAlign w:val="center"/>
          </w:tcPr>
          <w:p w:rsidR="006D1BC8" w:rsidRDefault="006E5AC9">
            <w:pPr>
              <w:snapToGrid w:val="0"/>
            </w:pPr>
            <w:r>
              <w:rPr>
                <w:rFonts w:ascii="Times New Roman" w:eastAsia="宋体" w:hAnsi="Times New Roman"/>
                <w:b/>
                <w:sz w:val="16"/>
              </w:rPr>
              <w:t>其他支出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39906</w:t>
            </w:r>
          </w:p>
        </w:tc>
        <w:tc>
          <w:tcPr>
            <w:tcW w:w="2241" w:type="dxa"/>
            <w:vAlign w:val="center"/>
          </w:tcPr>
          <w:p w:rsidR="006D1BC8" w:rsidRDefault="006E5AC9">
            <w:pPr>
              <w:snapToGrid w:val="0"/>
            </w:pPr>
            <w:r>
              <w:rPr>
                <w:rFonts w:ascii="Times New Roman" w:eastAsia="宋体" w:hAnsi="Times New Roman"/>
                <w:sz w:val="16"/>
              </w:rPr>
              <w:t xml:space="preserve">　赠与</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39907</w:t>
            </w:r>
          </w:p>
        </w:tc>
        <w:tc>
          <w:tcPr>
            <w:tcW w:w="2241" w:type="dxa"/>
            <w:vAlign w:val="center"/>
          </w:tcPr>
          <w:p w:rsidR="006D1BC8" w:rsidRDefault="006E5AC9">
            <w:pPr>
              <w:snapToGrid w:val="0"/>
            </w:pPr>
            <w:r>
              <w:rPr>
                <w:rFonts w:ascii="Times New Roman" w:eastAsia="宋体" w:hAnsi="Times New Roman"/>
                <w:sz w:val="16"/>
              </w:rPr>
              <w:t xml:space="preserve">　国家赔偿费用支出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39908</w:t>
            </w:r>
          </w:p>
        </w:tc>
        <w:tc>
          <w:tcPr>
            <w:tcW w:w="2241" w:type="dxa"/>
            <w:vAlign w:val="center"/>
          </w:tcPr>
          <w:p w:rsidR="006D1BC8" w:rsidRDefault="006E5AC9">
            <w:pPr>
              <w:snapToGrid w:val="0"/>
              <w:rPr>
                <w:lang w:eastAsia="zh-CN"/>
              </w:rPr>
            </w:pPr>
            <w:r>
              <w:rPr>
                <w:rFonts w:ascii="Times New Roman" w:eastAsia="宋体" w:hAnsi="Times New Roman"/>
                <w:sz w:val="16"/>
                <w:lang w:eastAsia="zh-CN"/>
              </w:rPr>
              <w:t xml:space="preserve">　对民间非营利组织和群众</w:t>
            </w:r>
            <w:r>
              <w:rPr>
                <w:rFonts w:ascii="Times New Roman" w:eastAsia="宋体" w:hAnsi="Times New Roman"/>
                <w:sz w:val="16"/>
                <w:lang w:eastAsia="zh-CN"/>
              </w:rPr>
              <w:lastRenderedPageBreak/>
              <w:t>性自治组织补贴</w:t>
            </w: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c>
          <w:tcPr>
            <w:tcW w:w="1795" w:type="dxa"/>
            <w:vAlign w:val="center"/>
          </w:tcPr>
          <w:p w:rsidR="006D1BC8" w:rsidRDefault="006D1BC8">
            <w:pPr>
              <w:snapToGrid w:val="0"/>
              <w:jc w:val="right"/>
              <w:rPr>
                <w:lang w:eastAsia="zh-CN"/>
              </w:rPr>
            </w:pPr>
          </w:p>
        </w:tc>
      </w:tr>
      <w:tr w:rsidR="006D1BC8">
        <w:trPr>
          <w:trHeight w:val="216"/>
          <w:jc w:val="center"/>
        </w:trPr>
        <w:tc>
          <w:tcPr>
            <w:tcW w:w="1512"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39999</w:t>
            </w:r>
          </w:p>
        </w:tc>
        <w:tc>
          <w:tcPr>
            <w:tcW w:w="2241" w:type="dxa"/>
            <w:vAlign w:val="center"/>
          </w:tcPr>
          <w:p w:rsidR="006D1BC8" w:rsidRDefault="006E5AC9">
            <w:pPr>
              <w:snapToGrid w:val="0"/>
            </w:pPr>
            <w:r>
              <w:rPr>
                <w:rFonts w:ascii="Times New Roman" w:eastAsia="宋体" w:hAnsi="Times New Roman"/>
                <w:sz w:val="16"/>
              </w:rPr>
              <w:t xml:space="preserve">　其他支出</w:t>
            </w: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c>
          <w:tcPr>
            <w:tcW w:w="1795" w:type="dxa"/>
            <w:vAlign w:val="center"/>
          </w:tcPr>
          <w:p w:rsidR="006D1BC8" w:rsidRDefault="006D1BC8">
            <w:pPr>
              <w:snapToGrid w:val="0"/>
              <w:jc w:val="right"/>
            </w:pPr>
          </w:p>
        </w:tc>
      </w:tr>
    </w:tbl>
    <w:p w:rsidR="006D1BC8" w:rsidRDefault="006E5AC9">
      <w:pPr>
        <w:widowControl w:val="0"/>
        <w:tabs>
          <w:tab w:val="left" w:pos="3031"/>
        </w:tabs>
        <w:autoSpaceDE w:val="0"/>
        <w:autoSpaceDN w:val="0"/>
        <w:snapToGrid w:val="0"/>
        <w:spacing w:after="0" w:line="320" w:lineRule="exact"/>
        <w:rPr>
          <w:rFonts w:ascii="宋体" w:eastAsia="宋体" w:hAnsi="宋体" w:cs="宋体"/>
          <w:sz w:val="20"/>
          <w:szCs w:val="20"/>
          <w:lang w:eastAsia="zh-CN"/>
        </w:rPr>
      </w:pPr>
      <w:r>
        <w:rPr>
          <w:rFonts w:ascii="宋体" w:eastAsia="宋体" w:hAnsi="宋体" w:cs="宋体" w:hint="eastAsia"/>
          <w:sz w:val="20"/>
          <w:szCs w:val="20"/>
          <w:lang w:eastAsia="zh-CN"/>
        </w:rPr>
        <w:t>注：</w:t>
      </w:r>
      <w:r>
        <w:rPr>
          <w:rFonts w:ascii="宋体" w:eastAsia="宋体" w:hAnsi="宋体" w:cs="宋体" w:hint="eastAsia"/>
          <w:sz w:val="20"/>
          <w:szCs w:val="20"/>
          <w:lang w:eastAsia="zh-CN"/>
        </w:rPr>
        <w:t>1</w:t>
      </w:r>
      <w:r>
        <w:rPr>
          <w:rFonts w:ascii="宋体" w:eastAsia="宋体" w:hAnsi="宋体" w:cs="宋体"/>
          <w:sz w:val="20"/>
          <w:szCs w:val="20"/>
          <w:lang w:eastAsia="zh-CN"/>
        </w:rPr>
        <w:t>.</w:t>
      </w:r>
      <w:r>
        <w:rPr>
          <w:rFonts w:ascii="宋体" w:eastAsia="宋体" w:hAnsi="宋体" w:cs="宋体" w:hint="eastAsia"/>
          <w:sz w:val="20"/>
          <w:szCs w:val="20"/>
          <w:lang w:eastAsia="zh-CN"/>
        </w:rPr>
        <w:t>本表反映</w:t>
      </w:r>
      <w:r>
        <w:rPr>
          <w:rFonts w:ascii="宋体" w:eastAsia="宋体" w:hAnsi="宋体" w:cs="宋体"/>
          <w:sz w:val="20"/>
          <w:szCs w:val="20"/>
          <w:lang w:eastAsia="zh-CN"/>
        </w:rPr>
        <w:t>单位</w:t>
      </w:r>
      <w:r>
        <w:rPr>
          <w:rFonts w:ascii="宋体" w:eastAsia="宋体" w:hAnsi="宋体" w:cs="宋体" w:hint="eastAsia"/>
          <w:sz w:val="20"/>
          <w:szCs w:val="20"/>
          <w:lang w:eastAsia="zh-CN"/>
        </w:rPr>
        <w:t>本年度按经济分类一般公共预算财政拨款基本支出明细情况。</w:t>
      </w:r>
    </w:p>
    <w:p w:rsidR="006D1BC8" w:rsidRDefault="006E5AC9">
      <w:pPr>
        <w:widowControl w:val="0"/>
        <w:tabs>
          <w:tab w:val="left" w:pos="3031"/>
        </w:tabs>
        <w:autoSpaceDE w:val="0"/>
        <w:autoSpaceDN w:val="0"/>
        <w:snapToGrid w:val="0"/>
        <w:spacing w:after="0" w:line="320" w:lineRule="exact"/>
        <w:rPr>
          <w:rFonts w:ascii="Times New Roman" w:eastAsia="方正仿宋_GBK" w:hAnsi="Times New Roman" w:cs="Times New Roman"/>
          <w:sz w:val="32"/>
          <w:szCs w:val="20"/>
          <w:lang w:eastAsia="zh-CN"/>
        </w:rPr>
        <w:sectPr w:rsidR="006D1BC8">
          <w:pgSz w:w="11906" w:h="16838"/>
          <w:pgMar w:top="1440" w:right="1349" w:bottom="1440" w:left="1406" w:header="851" w:footer="992" w:gutter="0"/>
          <w:cols w:space="425"/>
          <w:docGrid w:type="lines" w:linePitch="312"/>
        </w:sectPr>
      </w:pPr>
      <w:r>
        <w:rPr>
          <w:rFonts w:ascii="宋体" w:eastAsia="宋体" w:hAnsi="宋体" w:cs="宋体" w:hint="eastAsia"/>
          <w:sz w:val="20"/>
          <w:szCs w:val="20"/>
          <w:lang w:eastAsia="zh-CN"/>
        </w:rPr>
        <w:t xml:space="preserve">    2</w:t>
      </w:r>
      <w:r>
        <w:rPr>
          <w:rFonts w:ascii="宋体" w:eastAsia="宋体" w:hAnsi="宋体" w:cs="宋体"/>
          <w:sz w:val="20"/>
          <w:szCs w:val="20"/>
          <w:lang w:eastAsia="zh-CN"/>
        </w:rPr>
        <w:t>.</w:t>
      </w:r>
      <w:r>
        <w:rPr>
          <w:rFonts w:ascii="宋体" w:eastAsia="宋体" w:hAnsi="宋体" w:cs="宋体" w:hint="eastAsia"/>
          <w:sz w:val="20"/>
          <w:szCs w:val="20"/>
          <w:lang w:eastAsia="zh-CN"/>
        </w:rPr>
        <w:t>“科目编码”和“科目名称”均为必填项。</w:t>
      </w:r>
      <w:r>
        <w:rPr>
          <w:rFonts w:ascii="Times New Roman" w:eastAsia="方正仿宋_GBK" w:hAnsi="Times New Roman" w:cs="Times New Roman"/>
          <w:sz w:val="32"/>
          <w:szCs w:val="20"/>
          <w:lang w:eastAsia="zh-CN"/>
        </w:rPr>
        <w:br w:type="page"/>
      </w:r>
    </w:p>
    <w:tbl>
      <w:tblPr>
        <w:tblW w:w="1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889"/>
        <w:gridCol w:w="1871"/>
        <w:gridCol w:w="1683"/>
        <w:gridCol w:w="2097"/>
        <w:gridCol w:w="1747"/>
        <w:gridCol w:w="1482"/>
        <w:gridCol w:w="1231"/>
      </w:tblGrid>
      <w:tr w:rsidR="006D1BC8">
        <w:trPr>
          <w:trHeight w:hRule="exact" w:val="567"/>
          <w:jc w:val="center"/>
        </w:trPr>
        <w:tc>
          <w:tcPr>
            <w:tcW w:w="13660" w:type="dxa"/>
            <w:gridSpan w:val="8"/>
            <w:tcBorders>
              <w:top w:val="nil"/>
              <w:left w:val="nil"/>
              <w:bottom w:val="nil"/>
              <w:right w:val="nil"/>
            </w:tcBorders>
            <w:shd w:val="clear" w:color="auto" w:fill="auto"/>
            <w:vAlign w:val="center"/>
          </w:tcPr>
          <w:p w:rsidR="006D1BC8" w:rsidRDefault="006E5AC9">
            <w:pPr>
              <w:snapToGrid w:val="0"/>
              <w:spacing w:after="0"/>
              <w:jc w:val="center"/>
              <w:rPr>
                <w:rFonts w:ascii="Times New Roman" w:eastAsia="方正小标宋_GBK" w:hAnsi="Times New Roman" w:cs="Times New Roman"/>
                <w:sz w:val="36"/>
                <w:szCs w:val="36"/>
                <w:lang w:eastAsia="zh-CN"/>
              </w:rPr>
            </w:pPr>
            <w:bookmarkStart w:id="5" w:name="RANGE!A1:H16"/>
            <w:r>
              <w:rPr>
                <w:rFonts w:ascii="Times New Roman" w:eastAsia="方正小标宋_GBK" w:hAnsi="Times New Roman" w:cs="Times New Roman"/>
                <w:sz w:val="36"/>
                <w:szCs w:val="36"/>
                <w:lang w:eastAsia="zh-CN"/>
              </w:rPr>
              <w:lastRenderedPageBreak/>
              <w:t>一般公共预算</w:t>
            </w:r>
            <w:r>
              <w:rPr>
                <w:rFonts w:ascii="Times New Roman" w:eastAsia="方正小标宋_GBK" w:hAnsi="Times New Roman" w:cs="Times New Roman"/>
                <w:sz w:val="36"/>
                <w:szCs w:val="36"/>
                <w:lang w:eastAsia="zh-CN"/>
              </w:rPr>
              <w:t>“</w:t>
            </w:r>
            <w:r>
              <w:rPr>
                <w:rFonts w:ascii="Times New Roman" w:eastAsia="方正小标宋_GBK" w:hAnsi="Times New Roman" w:cs="Times New Roman"/>
                <w:sz w:val="36"/>
                <w:szCs w:val="36"/>
                <w:lang w:eastAsia="zh-CN"/>
              </w:rPr>
              <w:t>三公</w:t>
            </w:r>
            <w:r>
              <w:rPr>
                <w:rFonts w:ascii="Times New Roman" w:eastAsia="方正小标宋_GBK" w:hAnsi="Times New Roman" w:cs="Times New Roman"/>
                <w:sz w:val="36"/>
                <w:szCs w:val="36"/>
                <w:lang w:eastAsia="zh-CN"/>
              </w:rPr>
              <w:t>”</w:t>
            </w:r>
            <w:r>
              <w:rPr>
                <w:rFonts w:ascii="Times New Roman" w:eastAsia="方正小标宋_GBK" w:hAnsi="Times New Roman" w:cs="Times New Roman"/>
                <w:sz w:val="36"/>
                <w:szCs w:val="36"/>
                <w:lang w:eastAsia="zh-CN"/>
              </w:rPr>
              <w:t>经费、会议费、培训费支出决算表</w:t>
            </w:r>
            <w:bookmarkEnd w:id="5"/>
          </w:p>
        </w:tc>
      </w:tr>
      <w:tr w:rsidR="006D1BC8">
        <w:trPr>
          <w:trHeight w:hRule="exact" w:val="283"/>
          <w:jc w:val="center"/>
        </w:trPr>
        <w:tc>
          <w:tcPr>
            <w:tcW w:w="1660"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方正小标宋_GBK" w:hAnsi="Times New Roman" w:cs="Times New Roman"/>
                <w:sz w:val="20"/>
                <w:szCs w:val="20"/>
                <w:lang w:eastAsia="zh-CN"/>
              </w:rPr>
            </w:pPr>
          </w:p>
        </w:tc>
        <w:tc>
          <w:tcPr>
            <w:tcW w:w="1889"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20"/>
                <w:szCs w:val="20"/>
                <w:lang w:eastAsia="zh-CN"/>
              </w:rPr>
            </w:pPr>
          </w:p>
        </w:tc>
        <w:tc>
          <w:tcPr>
            <w:tcW w:w="1871"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20"/>
                <w:szCs w:val="20"/>
                <w:lang w:eastAsia="zh-CN"/>
              </w:rPr>
            </w:pPr>
          </w:p>
        </w:tc>
        <w:tc>
          <w:tcPr>
            <w:tcW w:w="1683" w:type="dxa"/>
            <w:tcBorders>
              <w:top w:val="nil"/>
              <w:left w:val="nil"/>
              <w:bottom w:val="nil"/>
              <w:right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lang w:eastAsia="zh-CN"/>
              </w:rPr>
            </w:pPr>
          </w:p>
        </w:tc>
        <w:tc>
          <w:tcPr>
            <w:tcW w:w="2097"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20"/>
                <w:szCs w:val="20"/>
                <w:lang w:eastAsia="zh-CN"/>
              </w:rPr>
            </w:pPr>
          </w:p>
        </w:tc>
        <w:tc>
          <w:tcPr>
            <w:tcW w:w="1747"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Times New Roman" w:hAnsi="Times New Roman" w:cs="Times New Roman"/>
                <w:sz w:val="20"/>
                <w:szCs w:val="20"/>
                <w:lang w:eastAsia="zh-CN"/>
              </w:rPr>
            </w:pPr>
          </w:p>
        </w:tc>
        <w:tc>
          <w:tcPr>
            <w:tcW w:w="2713" w:type="dxa"/>
            <w:gridSpan w:val="2"/>
            <w:tcBorders>
              <w:top w:val="nil"/>
              <w:left w:val="nil"/>
              <w:bottom w:val="nil"/>
              <w:right w:val="nil"/>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rPr>
            </w:pPr>
            <w:r>
              <w:rPr>
                <w:rFonts w:ascii="Times New Roman" w:eastAsia="宋体" w:hAnsi="Times New Roman" w:cs="Times New Roman"/>
                <w:sz w:val="20"/>
                <w:szCs w:val="20"/>
              </w:rPr>
              <w:t>公开</w:t>
            </w:r>
            <w:r>
              <w:rPr>
                <w:rFonts w:ascii="Times New Roman" w:eastAsia="宋体" w:hAnsi="Times New Roman" w:cs="Times New Roman"/>
                <w:sz w:val="20"/>
                <w:szCs w:val="20"/>
              </w:rPr>
              <w:t>09</w:t>
            </w:r>
            <w:r>
              <w:rPr>
                <w:rFonts w:ascii="Times New Roman" w:eastAsia="宋体" w:hAnsi="Times New Roman" w:cs="Times New Roman"/>
                <w:sz w:val="20"/>
                <w:szCs w:val="20"/>
              </w:rPr>
              <w:t>表</w:t>
            </w:r>
          </w:p>
        </w:tc>
      </w:tr>
      <w:tr w:rsidR="006D1BC8">
        <w:trPr>
          <w:jc w:val="center"/>
        </w:trPr>
        <w:tc>
          <w:tcPr>
            <w:tcW w:w="5420" w:type="dxa"/>
            <w:gridSpan w:val="3"/>
            <w:tcBorders>
              <w:top w:val="nil"/>
              <w:left w:val="nil"/>
              <w:bottom w:val="single" w:sz="4" w:space="0" w:color="auto"/>
              <w:right w:val="nil"/>
            </w:tcBorders>
            <w:shd w:val="clear" w:color="auto" w:fill="auto"/>
            <w:vAlign w:val="center"/>
          </w:tcPr>
          <w:p w:rsidR="006D1BC8" w:rsidRDefault="006E5AC9">
            <w:pPr>
              <w:widowControl w:val="0"/>
              <w:autoSpaceDE w:val="0"/>
              <w:autoSpaceDN w:val="0"/>
              <w:snapToGrid w:val="0"/>
              <w:spacing w:after="0" w:line="240" w:lineRule="exact"/>
              <w:rPr>
                <w:rFonts w:ascii="宋体" w:eastAsia="宋体" w:hAnsi="宋体" w:cs="宋体"/>
                <w:sz w:val="16"/>
                <w:szCs w:val="16"/>
                <w:lang w:eastAsia="zh-CN"/>
              </w:rPr>
            </w:pPr>
            <w:r>
              <w:rPr>
                <w:rFonts w:ascii="宋体" w:eastAsia="宋体" w:hAnsi="宋体" w:cs="宋体"/>
                <w:sz w:val="16"/>
                <w:szCs w:val="16"/>
                <w:lang w:eastAsia="zh-CN"/>
              </w:rPr>
              <w:t>单位名称：</w:t>
            </w:r>
            <w:r w:rsidR="002C5519">
              <w:rPr>
                <w:rFonts w:ascii="宋体" w:eastAsia="宋体" w:hAnsi="宋体" w:cs="宋体"/>
                <w:sz w:val="16"/>
                <w:szCs w:val="16"/>
                <w:lang w:eastAsia="zh-CN"/>
              </w:rPr>
              <w:t>南通市生态环境综合行政执法局</w:t>
            </w:r>
          </w:p>
        </w:tc>
        <w:tc>
          <w:tcPr>
            <w:tcW w:w="1683" w:type="dxa"/>
            <w:tcBorders>
              <w:top w:val="nil"/>
              <w:left w:val="nil"/>
              <w:bottom w:val="single" w:sz="4" w:space="0" w:color="auto"/>
              <w:right w:val="nil"/>
            </w:tcBorders>
            <w:shd w:val="clear" w:color="auto" w:fill="auto"/>
            <w:vAlign w:val="center"/>
          </w:tcPr>
          <w:p w:rsidR="006D1BC8" w:rsidRDefault="006D1BC8">
            <w:pPr>
              <w:widowControl w:val="0"/>
              <w:autoSpaceDE w:val="0"/>
              <w:autoSpaceDN w:val="0"/>
              <w:snapToGrid w:val="0"/>
              <w:spacing w:after="0" w:line="240" w:lineRule="exact"/>
              <w:jc w:val="both"/>
              <w:rPr>
                <w:rFonts w:ascii="宋体" w:eastAsia="宋体" w:hAnsi="宋体" w:cs="宋体"/>
                <w:sz w:val="16"/>
                <w:szCs w:val="16"/>
                <w:lang w:eastAsia="zh-CN"/>
              </w:rPr>
            </w:pPr>
          </w:p>
        </w:tc>
        <w:tc>
          <w:tcPr>
            <w:tcW w:w="2097" w:type="dxa"/>
            <w:tcBorders>
              <w:top w:val="nil"/>
              <w:left w:val="nil"/>
              <w:bottom w:val="single" w:sz="4" w:space="0" w:color="auto"/>
              <w:right w:val="nil"/>
            </w:tcBorders>
            <w:shd w:val="clear" w:color="auto" w:fill="auto"/>
            <w:vAlign w:val="center"/>
          </w:tcPr>
          <w:p w:rsidR="006D1BC8" w:rsidRDefault="006D1BC8">
            <w:pPr>
              <w:widowControl w:val="0"/>
              <w:autoSpaceDE w:val="0"/>
              <w:autoSpaceDN w:val="0"/>
              <w:snapToGrid w:val="0"/>
              <w:spacing w:after="0" w:line="240" w:lineRule="exact"/>
              <w:jc w:val="both"/>
              <w:rPr>
                <w:rFonts w:ascii="宋体" w:eastAsia="宋体" w:hAnsi="宋体" w:cs="宋体"/>
                <w:sz w:val="16"/>
                <w:szCs w:val="16"/>
                <w:lang w:eastAsia="zh-CN"/>
              </w:rPr>
            </w:pPr>
          </w:p>
        </w:tc>
        <w:tc>
          <w:tcPr>
            <w:tcW w:w="1747" w:type="dxa"/>
            <w:tcBorders>
              <w:top w:val="nil"/>
              <w:left w:val="nil"/>
              <w:bottom w:val="single" w:sz="4" w:space="0" w:color="auto"/>
              <w:right w:val="nil"/>
            </w:tcBorders>
            <w:shd w:val="clear" w:color="auto" w:fill="auto"/>
            <w:vAlign w:val="center"/>
          </w:tcPr>
          <w:p w:rsidR="006D1BC8" w:rsidRDefault="006D1BC8">
            <w:pPr>
              <w:widowControl w:val="0"/>
              <w:autoSpaceDE w:val="0"/>
              <w:autoSpaceDN w:val="0"/>
              <w:snapToGrid w:val="0"/>
              <w:spacing w:after="0" w:line="240" w:lineRule="exact"/>
              <w:jc w:val="both"/>
              <w:rPr>
                <w:rFonts w:ascii="宋体" w:eastAsia="宋体" w:hAnsi="宋体" w:cs="宋体"/>
                <w:sz w:val="16"/>
                <w:szCs w:val="16"/>
                <w:lang w:eastAsia="zh-CN"/>
              </w:rPr>
            </w:pPr>
          </w:p>
        </w:tc>
        <w:tc>
          <w:tcPr>
            <w:tcW w:w="2713" w:type="dxa"/>
            <w:gridSpan w:val="2"/>
            <w:tcBorders>
              <w:top w:val="nil"/>
              <w:left w:val="nil"/>
              <w:bottom w:val="single" w:sz="4" w:space="0" w:color="auto"/>
              <w:right w:val="nil"/>
            </w:tcBorders>
            <w:shd w:val="clear" w:color="auto" w:fill="auto"/>
            <w:vAlign w:val="center"/>
          </w:tcPr>
          <w:p w:rsidR="006D1BC8" w:rsidRDefault="006E5AC9">
            <w:pPr>
              <w:widowControl w:val="0"/>
              <w:autoSpaceDE w:val="0"/>
              <w:autoSpaceDN w:val="0"/>
              <w:snapToGrid w:val="0"/>
              <w:spacing w:after="0" w:line="240" w:lineRule="exact"/>
              <w:jc w:val="right"/>
              <w:rPr>
                <w:rFonts w:ascii="宋体" w:eastAsia="宋体" w:hAnsi="宋体" w:cs="宋体"/>
                <w:sz w:val="16"/>
                <w:szCs w:val="16"/>
                <w:lang w:eastAsia="zh-CN"/>
              </w:rPr>
            </w:pPr>
            <w:r>
              <w:rPr>
                <w:rFonts w:ascii="宋体" w:eastAsia="宋体" w:hAnsi="宋体" w:cs="宋体"/>
                <w:sz w:val="16"/>
                <w:szCs w:val="16"/>
                <w:lang w:eastAsia="zh-CN"/>
              </w:rPr>
              <w:t>金额单位：万元</w:t>
            </w:r>
          </w:p>
        </w:tc>
      </w:tr>
      <w:tr w:rsidR="006D1BC8">
        <w:trPr>
          <w:trHeight w:hRule="exact" w:val="317"/>
          <w:jc w:val="center"/>
        </w:trPr>
        <w:tc>
          <w:tcPr>
            <w:tcW w:w="10947" w:type="dxa"/>
            <w:gridSpan w:val="6"/>
            <w:tcBorders>
              <w:top w:val="single" w:sz="4" w:space="0" w:color="auto"/>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三公</w:t>
            </w:r>
            <w:r>
              <w:rPr>
                <w:rFonts w:ascii="Times New Roman" w:eastAsia="宋体" w:hAnsi="Times New Roman" w:cs="Times New Roman"/>
                <w:sz w:val="20"/>
                <w:szCs w:val="20"/>
              </w:rPr>
              <w:t>”</w:t>
            </w:r>
            <w:r>
              <w:rPr>
                <w:rFonts w:ascii="Times New Roman" w:eastAsia="宋体" w:hAnsi="Times New Roman" w:cs="Times New Roman"/>
                <w:sz w:val="20"/>
                <w:szCs w:val="20"/>
              </w:rPr>
              <w:t>经费</w:t>
            </w:r>
          </w:p>
        </w:tc>
        <w:tc>
          <w:tcPr>
            <w:tcW w:w="1482" w:type="dxa"/>
            <w:vMerge w:val="restart"/>
            <w:tcBorders>
              <w:top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会议费</w:t>
            </w:r>
          </w:p>
        </w:tc>
        <w:tc>
          <w:tcPr>
            <w:tcW w:w="1231" w:type="dxa"/>
            <w:vMerge w:val="restart"/>
            <w:tcBorders>
              <w:top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培训费</w:t>
            </w:r>
          </w:p>
        </w:tc>
      </w:tr>
      <w:tr w:rsidR="006D1BC8">
        <w:trPr>
          <w:trHeight w:hRule="exact" w:val="317"/>
          <w:jc w:val="center"/>
        </w:trPr>
        <w:tc>
          <w:tcPr>
            <w:tcW w:w="1660" w:type="dxa"/>
            <w:vMerge w:val="restart"/>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三公</w:t>
            </w:r>
            <w:r>
              <w:rPr>
                <w:rFonts w:ascii="Times New Roman" w:eastAsia="宋体" w:hAnsi="Times New Roman" w:cs="Times New Roman"/>
                <w:sz w:val="20"/>
                <w:szCs w:val="20"/>
              </w:rPr>
              <w:t>”</w:t>
            </w:r>
            <w:r>
              <w:rPr>
                <w:rFonts w:ascii="Times New Roman" w:eastAsia="宋体" w:hAnsi="Times New Roman" w:cs="Times New Roman"/>
                <w:sz w:val="20"/>
                <w:szCs w:val="20"/>
              </w:rPr>
              <w:t>经费</w:t>
            </w:r>
            <w:r>
              <w:rPr>
                <w:rFonts w:ascii="Times New Roman" w:eastAsia="宋体" w:hAnsi="Times New Roman" w:cs="Times New Roman"/>
                <w:sz w:val="20"/>
                <w:szCs w:val="20"/>
              </w:rPr>
              <w:br/>
            </w:r>
            <w:r>
              <w:rPr>
                <w:rFonts w:ascii="Times New Roman" w:eastAsia="宋体" w:hAnsi="Times New Roman" w:cs="Times New Roman"/>
                <w:sz w:val="20"/>
                <w:szCs w:val="20"/>
              </w:rPr>
              <w:t>合计</w:t>
            </w:r>
          </w:p>
        </w:tc>
        <w:tc>
          <w:tcPr>
            <w:tcW w:w="1889" w:type="dxa"/>
            <w:vMerge w:val="restart"/>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因公出国（境）费</w:t>
            </w:r>
          </w:p>
        </w:tc>
        <w:tc>
          <w:tcPr>
            <w:tcW w:w="5651" w:type="dxa"/>
            <w:gridSpan w:val="3"/>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公务用车购置及运行维护费</w:t>
            </w:r>
          </w:p>
        </w:tc>
        <w:tc>
          <w:tcPr>
            <w:tcW w:w="1747" w:type="dxa"/>
            <w:vMerge w:val="restart"/>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proofErr w:type="spellStart"/>
            <w:r>
              <w:rPr>
                <w:rFonts w:ascii="Times New Roman" w:eastAsia="宋体" w:hAnsi="Times New Roman" w:cs="Times New Roman"/>
                <w:sz w:val="20"/>
                <w:szCs w:val="20"/>
              </w:rPr>
              <w:t>公务接待费</w:t>
            </w:r>
            <w:proofErr w:type="spellEnd"/>
          </w:p>
        </w:tc>
        <w:tc>
          <w:tcPr>
            <w:tcW w:w="1482"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231"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r>
      <w:tr w:rsidR="006D1BC8">
        <w:trPr>
          <w:trHeight w:hRule="exact" w:val="466"/>
          <w:jc w:val="center"/>
        </w:trPr>
        <w:tc>
          <w:tcPr>
            <w:tcW w:w="1660"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889"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871" w:type="dxa"/>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小计</w:t>
            </w:r>
          </w:p>
        </w:tc>
        <w:tc>
          <w:tcPr>
            <w:tcW w:w="1683" w:type="dxa"/>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公务用车购置费</w:t>
            </w:r>
          </w:p>
        </w:tc>
        <w:tc>
          <w:tcPr>
            <w:tcW w:w="2097" w:type="dxa"/>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公务用车运行维护费</w:t>
            </w:r>
          </w:p>
        </w:tc>
        <w:tc>
          <w:tcPr>
            <w:tcW w:w="1747"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482"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c>
          <w:tcPr>
            <w:tcW w:w="1231"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r>
      <w:tr w:rsidR="006D1BC8">
        <w:trPr>
          <w:trHeight w:hRule="exact" w:val="317"/>
          <w:jc w:val="center"/>
        </w:trPr>
        <w:tc>
          <w:tcPr>
            <w:tcW w:w="1660"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21.87</w:t>
            </w:r>
          </w:p>
        </w:tc>
        <w:tc>
          <w:tcPr>
            <w:tcW w:w="1889"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0.00</w:t>
            </w:r>
          </w:p>
        </w:tc>
        <w:tc>
          <w:tcPr>
            <w:tcW w:w="1871"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19.46</w:t>
            </w:r>
          </w:p>
        </w:tc>
        <w:tc>
          <w:tcPr>
            <w:tcW w:w="1683"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0.00</w:t>
            </w:r>
          </w:p>
        </w:tc>
        <w:tc>
          <w:tcPr>
            <w:tcW w:w="2097"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19.46</w:t>
            </w:r>
          </w:p>
        </w:tc>
        <w:tc>
          <w:tcPr>
            <w:tcW w:w="1747"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2.41</w:t>
            </w:r>
          </w:p>
        </w:tc>
        <w:tc>
          <w:tcPr>
            <w:tcW w:w="1482"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1.00</w:t>
            </w:r>
          </w:p>
        </w:tc>
        <w:tc>
          <w:tcPr>
            <w:tcW w:w="1231" w:type="dxa"/>
            <w:tcBorders>
              <w:bottom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0.41</w:t>
            </w:r>
          </w:p>
        </w:tc>
      </w:tr>
      <w:tr w:rsidR="006D1BC8">
        <w:trPr>
          <w:trHeight w:hRule="exact" w:val="317"/>
          <w:jc w:val="center"/>
        </w:trPr>
        <w:tc>
          <w:tcPr>
            <w:tcW w:w="10947" w:type="dxa"/>
            <w:gridSpan w:val="6"/>
            <w:tcBorders>
              <w:left w:val="nil"/>
              <w:right w:val="nil"/>
              <w:tl2br w:val="nil"/>
              <w:tr2bl w:val="nil"/>
            </w:tcBorders>
            <w:shd w:val="clear" w:color="auto" w:fill="auto"/>
            <w:vAlign w:val="center"/>
          </w:tcPr>
          <w:p w:rsidR="006D1BC8" w:rsidRDefault="006E5AC9">
            <w:pPr>
              <w:snapToGrid w:val="0"/>
              <w:spacing w:after="0"/>
              <w:rPr>
                <w:rFonts w:ascii="Times New Roman" w:eastAsia="宋体" w:hAnsi="Times New Roman" w:cs="Times New Roman"/>
                <w:sz w:val="20"/>
                <w:szCs w:val="20"/>
              </w:rPr>
            </w:pPr>
            <w:r>
              <w:rPr>
                <w:rFonts w:ascii="Times New Roman" w:eastAsia="宋体" w:hAnsi="Times New Roman" w:cs="Times New Roman"/>
                <w:sz w:val="20"/>
                <w:szCs w:val="20"/>
              </w:rPr>
              <w:t>相关统计数：</w:t>
            </w:r>
          </w:p>
        </w:tc>
        <w:tc>
          <w:tcPr>
            <w:tcW w:w="1482" w:type="dxa"/>
            <w:tcBorders>
              <w:left w:val="nil"/>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项目</w:t>
            </w:r>
          </w:p>
        </w:tc>
        <w:tc>
          <w:tcPr>
            <w:tcW w:w="1871" w:type="dxa"/>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统计数</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项目</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统计数</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因公出国（境）团组数</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个</w:t>
            </w:r>
            <w:r>
              <w:rPr>
                <w:rFonts w:ascii="Times New Roman" w:eastAsia="宋体" w:hAnsi="Times New Roman" w:cs="Times New Roman"/>
                <w:sz w:val="20"/>
                <w:szCs w:val="20"/>
                <w:lang w:eastAsia="zh-CN"/>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因公出国（境）人次数</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人</w:t>
            </w:r>
            <w:r>
              <w:rPr>
                <w:rFonts w:ascii="Times New Roman" w:eastAsia="宋体" w:hAnsi="Times New Roman" w:cs="Times New Roman"/>
                <w:sz w:val="20"/>
                <w:szCs w:val="20"/>
                <w:lang w:eastAsia="zh-CN"/>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0</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公务用车购置数</w:t>
            </w:r>
            <w:r>
              <w:rPr>
                <w:rFonts w:ascii="Times New Roman" w:eastAsia="宋体" w:hAnsi="Times New Roman" w:cs="Times New Roman"/>
                <w:sz w:val="20"/>
                <w:szCs w:val="20"/>
              </w:rPr>
              <w:t>(</w:t>
            </w:r>
            <w:r>
              <w:rPr>
                <w:rFonts w:ascii="Times New Roman" w:eastAsia="宋体" w:hAnsi="Times New Roman" w:cs="Times New Roman"/>
                <w:sz w:val="20"/>
                <w:szCs w:val="20"/>
              </w:rPr>
              <w:t>辆</w:t>
            </w:r>
            <w:r>
              <w:rPr>
                <w:rFonts w:ascii="Times New Roman" w:eastAsia="宋体" w:hAnsi="Times New Roman" w:cs="Times New Roman"/>
                <w:sz w:val="20"/>
                <w:szCs w:val="20"/>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公务用车保有量</w:t>
            </w:r>
            <w:r>
              <w:rPr>
                <w:rFonts w:ascii="Times New Roman" w:eastAsia="宋体" w:hAnsi="Times New Roman" w:cs="Times New Roman"/>
                <w:sz w:val="20"/>
                <w:szCs w:val="20"/>
              </w:rPr>
              <w:t>(</w:t>
            </w:r>
            <w:r>
              <w:rPr>
                <w:rFonts w:ascii="Times New Roman" w:eastAsia="宋体" w:hAnsi="Times New Roman" w:cs="Times New Roman"/>
                <w:sz w:val="20"/>
                <w:szCs w:val="20"/>
              </w:rPr>
              <w:t>辆</w:t>
            </w:r>
            <w:r>
              <w:rPr>
                <w:rFonts w:ascii="Times New Roman" w:eastAsia="宋体" w:hAnsi="Times New Roman" w:cs="Times New Roman"/>
                <w:sz w:val="20"/>
                <w:szCs w:val="20"/>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6</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国内公务接待批次</w:t>
            </w:r>
            <w:r>
              <w:rPr>
                <w:rFonts w:ascii="Times New Roman" w:eastAsia="宋体" w:hAnsi="Times New Roman" w:cs="Times New Roman"/>
                <w:sz w:val="20"/>
                <w:szCs w:val="20"/>
              </w:rPr>
              <w:t>(</w:t>
            </w:r>
            <w:r>
              <w:rPr>
                <w:rFonts w:ascii="Times New Roman" w:eastAsia="宋体" w:hAnsi="Times New Roman" w:cs="Times New Roman"/>
                <w:sz w:val="20"/>
                <w:szCs w:val="20"/>
              </w:rPr>
              <w:t>个</w:t>
            </w:r>
            <w:r>
              <w:rPr>
                <w:rFonts w:ascii="Times New Roman" w:eastAsia="宋体" w:hAnsi="Times New Roman" w:cs="Times New Roman"/>
                <w:sz w:val="20"/>
                <w:szCs w:val="20"/>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28</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国内公务接待人次</w:t>
            </w:r>
            <w:r>
              <w:rPr>
                <w:rFonts w:ascii="Times New Roman" w:eastAsia="宋体" w:hAnsi="Times New Roman" w:cs="Times New Roman"/>
                <w:sz w:val="20"/>
                <w:szCs w:val="20"/>
              </w:rPr>
              <w:t>(</w:t>
            </w:r>
            <w:r>
              <w:rPr>
                <w:rFonts w:ascii="Times New Roman" w:eastAsia="宋体" w:hAnsi="Times New Roman" w:cs="Times New Roman"/>
                <w:sz w:val="20"/>
                <w:szCs w:val="20"/>
              </w:rPr>
              <w:t>人</w:t>
            </w:r>
            <w:r>
              <w:rPr>
                <w:rFonts w:ascii="Times New Roman" w:eastAsia="宋体" w:hAnsi="Times New Roman" w:cs="Times New Roman"/>
                <w:sz w:val="20"/>
                <w:szCs w:val="20"/>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326</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国（境）外公务接待批次</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个</w:t>
            </w:r>
            <w:r>
              <w:rPr>
                <w:rFonts w:ascii="Times New Roman" w:eastAsia="宋体" w:hAnsi="Times New Roman" w:cs="Times New Roman"/>
                <w:sz w:val="20"/>
                <w:szCs w:val="20"/>
                <w:lang w:eastAsia="zh-CN"/>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0</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国（境）外公务接待人次</w:t>
            </w:r>
            <w:r>
              <w:rPr>
                <w:rFonts w:ascii="Times New Roman" w:eastAsia="宋体" w:hAnsi="Times New Roman" w:cs="Times New Roman"/>
                <w:sz w:val="20"/>
                <w:szCs w:val="20"/>
                <w:lang w:eastAsia="zh-CN"/>
              </w:rPr>
              <w:t>(</w:t>
            </w:r>
            <w:r>
              <w:rPr>
                <w:rFonts w:ascii="Times New Roman" w:eastAsia="宋体" w:hAnsi="Times New Roman" w:cs="Times New Roman"/>
                <w:sz w:val="20"/>
                <w:szCs w:val="20"/>
                <w:lang w:eastAsia="zh-CN"/>
              </w:rPr>
              <w:t>人</w:t>
            </w:r>
            <w:r>
              <w:rPr>
                <w:rFonts w:ascii="Times New Roman" w:eastAsia="宋体" w:hAnsi="Times New Roman" w:cs="Times New Roman"/>
                <w:sz w:val="20"/>
                <w:szCs w:val="20"/>
                <w:lang w:eastAsia="zh-CN"/>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0</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召开会议次数</w:t>
            </w:r>
            <w:r>
              <w:rPr>
                <w:rFonts w:ascii="Times New Roman" w:eastAsia="宋体" w:hAnsi="Times New Roman" w:cs="Times New Roman"/>
                <w:sz w:val="20"/>
                <w:szCs w:val="20"/>
              </w:rPr>
              <w:t>(</w:t>
            </w:r>
            <w:r>
              <w:rPr>
                <w:rFonts w:ascii="Times New Roman" w:eastAsia="宋体" w:hAnsi="Times New Roman" w:cs="Times New Roman"/>
                <w:sz w:val="20"/>
                <w:szCs w:val="20"/>
              </w:rPr>
              <w:t>个</w:t>
            </w:r>
            <w:r>
              <w:rPr>
                <w:rFonts w:ascii="Times New Roman" w:eastAsia="宋体" w:hAnsi="Times New Roman" w:cs="Times New Roman"/>
                <w:sz w:val="20"/>
                <w:szCs w:val="20"/>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11</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参加会议人次</w:t>
            </w:r>
            <w:r>
              <w:rPr>
                <w:rFonts w:ascii="Times New Roman" w:eastAsia="宋体" w:hAnsi="Times New Roman" w:cs="Times New Roman"/>
                <w:sz w:val="20"/>
                <w:szCs w:val="20"/>
              </w:rPr>
              <w:t>(</w:t>
            </w:r>
            <w:r>
              <w:rPr>
                <w:rFonts w:ascii="Times New Roman" w:eastAsia="宋体" w:hAnsi="Times New Roman" w:cs="Times New Roman"/>
                <w:sz w:val="20"/>
                <w:szCs w:val="20"/>
              </w:rPr>
              <w:t>人</w:t>
            </w:r>
            <w:r>
              <w:rPr>
                <w:rFonts w:ascii="Times New Roman" w:eastAsia="宋体" w:hAnsi="Times New Roman" w:cs="Times New Roman"/>
                <w:sz w:val="20"/>
                <w:szCs w:val="20"/>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110</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r w:rsidR="006D1BC8">
        <w:trPr>
          <w:trHeight w:hRule="exact" w:val="317"/>
          <w:jc w:val="center"/>
        </w:trPr>
        <w:tc>
          <w:tcPr>
            <w:tcW w:w="3549"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组织培训次数</w:t>
            </w:r>
            <w:r>
              <w:rPr>
                <w:rFonts w:ascii="Times New Roman" w:eastAsia="宋体" w:hAnsi="Times New Roman" w:cs="Times New Roman"/>
                <w:sz w:val="20"/>
                <w:szCs w:val="20"/>
              </w:rPr>
              <w:t>(</w:t>
            </w:r>
            <w:r>
              <w:rPr>
                <w:rFonts w:ascii="Times New Roman" w:eastAsia="宋体" w:hAnsi="Times New Roman" w:cs="Times New Roman"/>
                <w:sz w:val="20"/>
                <w:szCs w:val="20"/>
              </w:rPr>
              <w:t>个</w:t>
            </w:r>
            <w:r>
              <w:rPr>
                <w:rFonts w:ascii="Times New Roman" w:eastAsia="宋体" w:hAnsi="Times New Roman" w:cs="Times New Roman"/>
                <w:sz w:val="20"/>
                <w:szCs w:val="20"/>
              </w:rPr>
              <w:t>)</w:t>
            </w:r>
          </w:p>
        </w:tc>
        <w:tc>
          <w:tcPr>
            <w:tcW w:w="1871" w:type="dxa"/>
            <w:tcBorders>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3</w:t>
            </w:r>
          </w:p>
        </w:tc>
        <w:tc>
          <w:tcPr>
            <w:tcW w:w="3780" w:type="dxa"/>
            <w:gridSpan w:val="2"/>
            <w:tcBorders>
              <w:tl2br w:val="nil"/>
              <w:tr2bl w:val="nil"/>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参加培训人次</w:t>
            </w:r>
            <w:r>
              <w:rPr>
                <w:rFonts w:ascii="Times New Roman" w:eastAsia="宋体" w:hAnsi="Times New Roman" w:cs="Times New Roman"/>
                <w:sz w:val="20"/>
                <w:szCs w:val="20"/>
              </w:rPr>
              <w:t>(</w:t>
            </w:r>
            <w:r>
              <w:rPr>
                <w:rFonts w:ascii="Times New Roman" w:eastAsia="宋体" w:hAnsi="Times New Roman" w:cs="Times New Roman"/>
                <w:sz w:val="20"/>
                <w:szCs w:val="20"/>
              </w:rPr>
              <w:t>人</w:t>
            </w:r>
            <w:r>
              <w:rPr>
                <w:rFonts w:ascii="Times New Roman" w:eastAsia="宋体" w:hAnsi="Times New Roman" w:cs="Times New Roman"/>
                <w:sz w:val="20"/>
                <w:szCs w:val="20"/>
              </w:rPr>
              <w:t>)</w:t>
            </w:r>
          </w:p>
        </w:tc>
        <w:tc>
          <w:tcPr>
            <w:tcW w:w="1747" w:type="dxa"/>
            <w:tcBorders>
              <w:right w:val="single" w:sz="4" w:space="0" w:color="auto"/>
              <w:tl2br w:val="nil"/>
              <w:tr2bl w:val="nil"/>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b/>
                <w:bCs/>
                <w:sz w:val="20"/>
                <w:szCs w:val="20"/>
              </w:rPr>
            </w:pPr>
            <w:r>
              <w:rPr>
                <w:rFonts w:ascii="Times New Roman" w:eastAsia="宋体" w:hAnsi="Times New Roman"/>
                <w:sz w:val="16"/>
              </w:rPr>
              <w:t>100</w:t>
            </w:r>
          </w:p>
        </w:tc>
        <w:tc>
          <w:tcPr>
            <w:tcW w:w="1482" w:type="dxa"/>
            <w:tcBorders>
              <w:top w:val="nil"/>
              <w:left w:val="single" w:sz="4" w:space="0" w:color="auto"/>
              <w:bottom w:val="nil"/>
              <w:right w:val="nil"/>
              <w:tl2br w:val="nil"/>
              <w:tr2bl w:val="nil"/>
            </w:tcBorders>
            <w:shd w:val="clear" w:color="auto" w:fill="auto"/>
            <w:vAlign w:val="center"/>
          </w:tcPr>
          <w:p w:rsidR="006D1BC8" w:rsidRDefault="006D1BC8">
            <w:pPr>
              <w:snapToGrid w:val="0"/>
              <w:spacing w:after="0"/>
              <w:rPr>
                <w:rFonts w:ascii="Times New Roman" w:eastAsia="宋体" w:hAnsi="Times New Roman" w:cs="Times New Roman"/>
                <w:sz w:val="20"/>
                <w:szCs w:val="20"/>
              </w:rPr>
            </w:pPr>
          </w:p>
        </w:tc>
        <w:tc>
          <w:tcPr>
            <w:tcW w:w="1231" w:type="dxa"/>
            <w:tcBorders>
              <w:top w:val="nil"/>
              <w:left w:val="nil"/>
              <w:bottom w:val="nil"/>
              <w:right w:val="nil"/>
              <w:tl2br w:val="nil"/>
              <w:tr2bl w:val="nil"/>
            </w:tcBorders>
            <w:shd w:val="clear" w:color="auto" w:fill="auto"/>
            <w:vAlign w:val="center"/>
          </w:tcPr>
          <w:p w:rsidR="006D1BC8" w:rsidRDefault="006D1BC8">
            <w:pPr>
              <w:snapToGrid w:val="0"/>
              <w:spacing w:after="0"/>
              <w:rPr>
                <w:rFonts w:ascii="Times New Roman" w:eastAsia="Times New Roman" w:hAnsi="Times New Roman" w:cs="Times New Roman"/>
                <w:sz w:val="20"/>
                <w:szCs w:val="20"/>
              </w:rPr>
            </w:pPr>
          </w:p>
        </w:tc>
      </w:tr>
    </w:tbl>
    <w:p w:rsidR="006D1BC8" w:rsidRDefault="006E5AC9">
      <w:pPr>
        <w:tabs>
          <w:tab w:val="left" w:pos="3031"/>
        </w:tabs>
        <w:autoSpaceDE w:val="0"/>
        <w:autoSpaceDN w:val="0"/>
        <w:snapToGrid w:val="0"/>
        <w:spacing w:after="0" w:line="320" w:lineRule="exact"/>
        <w:ind w:firstLineChars="50" w:firstLine="100"/>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注：“三公”经费、会议费、培训费详细支出情况见支出情况说明。</w:t>
      </w:r>
    </w:p>
    <w:p w:rsidR="006D1BC8" w:rsidRDefault="006D1BC8">
      <w:pPr>
        <w:snapToGrid w:val="0"/>
        <w:spacing w:after="0" w:line="320" w:lineRule="exact"/>
        <w:rPr>
          <w:rFonts w:ascii="Times New Roman" w:eastAsia="方正仿宋_GBK" w:hAnsi="Times New Roman" w:cs="Times New Roman"/>
          <w:sz w:val="32"/>
          <w:szCs w:val="20"/>
          <w:lang w:eastAsia="zh-CN"/>
        </w:rPr>
        <w:sectPr w:rsidR="006D1BC8">
          <w:pgSz w:w="16838" w:h="11906" w:orient="landscape"/>
          <w:pgMar w:top="1800" w:right="1440" w:bottom="1800" w:left="1553" w:header="851" w:footer="992" w:gutter="0"/>
          <w:cols w:space="425"/>
          <w:docGrid w:type="lines" w:linePitch="312"/>
        </w:sectPr>
      </w:pPr>
    </w:p>
    <w:tbl>
      <w:tblPr>
        <w:tblW w:w="13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3241"/>
        <w:gridCol w:w="1374"/>
        <w:gridCol w:w="1506"/>
        <w:gridCol w:w="1566"/>
        <w:gridCol w:w="1615"/>
        <w:gridCol w:w="1614"/>
        <w:gridCol w:w="1551"/>
      </w:tblGrid>
      <w:tr w:rsidR="006D1BC8">
        <w:trPr>
          <w:trHeight w:val="750"/>
          <w:tblHeader/>
          <w:jc w:val="center"/>
        </w:trPr>
        <w:tc>
          <w:tcPr>
            <w:tcW w:w="13850" w:type="dxa"/>
            <w:gridSpan w:val="8"/>
            <w:tcBorders>
              <w:top w:val="nil"/>
              <w:left w:val="nil"/>
              <w:bottom w:val="nil"/>
              <w:right w:val="nil"/>
            </w:tcBorders>
            <w:shd w:val="clear" w:color="auto" w:fill="auto"/>
            <w:vAlign w:val="center"/>
          </w:tcPr>
          <w:p w:rsidR="006D1BC8" w:rsidRDefault="006E5AC9">
            <w:pPr>
              <w:snapToGrid w:val="0"/>
              <w:spacing w:after="0"/>
              <w:jc w:val="center"/>
              <w:rPr>
                <w:rFonts w:ascii="Times New Roman" w:eastAsia="方正小标宋_GBK" w:hAnsi="Times New Roman" w:cs="Times New Roman"/>
                <w:sz w:val="40"/>
                <w:szCs w:val="40"/>
                <w:lang w:eastAsia="zh-CN"/>
              </w:rPr>
            </w:pPr>
            <w:bookmarkStart w:id="6" w:name="RANGE!A1:H14"/>
            <w:r>
              <w:rPr>
                <w:rFonts w:ascii="Times New Roman" w:eastAsia="方正小标宋_GBK" w:hAnsi="Times New Roman" w:cs="Times New Roman"/>
                <w:sz w:val="40"/>
                <w:szCs w:val="40"/>
                <w:lang w:eastAsia="zh-CN"/>
              </w:rPr>
              <w:lastRenderedPageBreak/>
              <w:t>政府性基金预算收入支出决算表</w:t>
            </w:r>
            <w:bookmarkEnd w:id="6"/>
          </w:p>
        </w:tc>
      </w:tr>
      <w:tr w:rsidR="006D1BC8">
        <w:trPr>
          <w:trHeight w:val="283"/>
          <w:tblHeader/>
          <w:jc w:val="center"/>
        </w:trPr>
        <w:tc>
          <w:tcPr>
            <w:tcW w:w="4624" w:type="dxa"/>
            <w:gridSpan w:val="2"/>
            <w:tcBorders>
              <w:top w:val="nil"/>
              <w:left w:val="nil"/>
              <w:bottom w:val="nil"/>
              <w:right w:val="nil"/>
            </w:tcBorders>
            <w:shd w:val="clear" w:color="auto" w:fill="auto"/>
            <w:vAlign w:val="center"/>
          </w:tcPr>
          <w:p w:rsidR="006D1BC8" w:rsidRDefault="006D1BC8">
            <w:pPr>
              <w:snapToGrid w:val="0"/>
              <w:spacing w:after="0"/>
              <w:jc w:val="both"/>
              <w:rPr>
                <w:rFonts w:ascii="宋体" w:eastAsia="宋体" w:hAnsi="宋体" w:cs="宋体"/>
                <w:sz w:val="16"/>
                <w:szCs w:val="16"/>
                <w:lang w:eastAsia="zh-CN"/>
              </w:rPr>
            </w:pPr>
          </w:p>
        </w:tc>
        <w:tc>
          <w:tcPr>
            <w:tcW w:w="1374" w:type="dxa"/>
            <w:tcBorders>
              <w:top w:val="nil"/>
              <w:left w:val="nil"/>
              <w:bottom w:val="nil"/>
              <w:right w:val="nil"/>
            </w:tcBorders>
            <w:shd w:val="clear" w:color="auto" w:fill="auto"/>
            <w:vAlign w:val="center"/>
          </w:tcPr>
          <w:p w:rsidR="006D1BC8" w:rsidRDefault="006D1BC8">
            <w:pPr>
              <w:snapToGrid w:val="0"/>
              <w:spacing w:after="0"/>
              <w:jc w:val="both"/>
              <w:rPr>
                <w:rFonts w:ascii="宋体" w:eastAsia="宋体" w:hAnsi="宋体" w:cs="宋体"/>
                <w:sz w:val="16"/>
                <w:szCs w:val="16"/>
                <w:lang w:eastAsia="zh-CN"/>
              </w:rPr>
            </w:pPr>
          </w:p>
        </w:tc>
        <w:tc>
          <w:tcPr>
            <w:tcW w:w="1506" w:type="dxa"/>
            <w:tcBorders>
              <w:top w:val="nil"/>
              <w:left w:val="nil"/>
              <w:bottom w:val="nil"/>
              <w:right w:val="nil"/>
            </w:tcBorders>
            <w:shd w:val="clear" w:color="auto" w:fill="auto"/>
            <w:vAlign w:val="center"/>
          </w:tcPr>
          <w:p w:rsidR="006D1BC8" w:rsidRDefault="006D1BC8">
            <w:pPr>
              <w:snapToGrid w:val="0"/>
              <w:spacing w:after="0"/>
              <w:jc w:val="center"/>
              <w:rPr>
                <w:rFonts w:ascii="宋体" w:eastAsia="宋体" w:hAnsi="宋体" w:cs="宋体"/>
                <w:sz w:val="16"/>
                <w:szCs w:val="16"/>
                <w:lang w:eastAsia="zh-CN"/>
              </w:rPr>
            </w:pPr>
          </w:p>
        </w:tc>
        <w:tc>
          <w:tcPr>
            <w:tcW w:w="1566" w:type="dxa"/>
            <w:tcBorders>
              <w:top w:val="nil"/>
              <w:left w:val="nil"/>
              <w:bottom w:val="nil"/>
              <w:right w:val="nil"/>
            </w:tcBorders>
            <w:shd w:val="clear" w:color="auto" w:fill="auto"/>
            <w:vAlign w:val="center"/>
          </w:tcPr>
          <w:p w:rsidR="006D1BC8" w:rsidRDefault="006D1BC8">
            <w:pPr>
              <w:snapToGrid w:val="0"/>
              <w:spacing w:after="0"/>
              <w:jc w:val="center"/>
              <w:rPr>
                <w:rFonts w:ascii="宋体" w:eastAsia="宋体" w:hAnsi="宋体" w:cs="宋体"/>
                <w:sz w:val="16"/>
                <w:szCs w:val="16"/>
                <w:lang w:eastAsia="zh-CN"/>
              </w:rPr>
            </w:pPr>
          </w:p>
        </w:tc>
        <w:tc>
          <w:tcPr>
            <w:tcW w:w="1615" w:type="dxa"/>
            <w:tcBorders>
              <w:top w:val="nil"/>
              <w:left w:val="nil"/>
              <w:bottom w:val="nil"/>
              <w:right w:val="nil"/>
            </w:tcBorders>
            <w:shd w:val="clear" w:color="auto" w:fill="auto"/>
            <w:vAlign w:val="center"/>
          </w:tcPr>
          <w:p w:rsidR="006D1BC8" w:rsidRDefault="006D1BC8">
            <w:pPr>
              <w:snapToGrid w:val="0"/>
              <w:spacing w:after="0"/>
              <w:jc w:val="center"/>
              <w:rPr>
                <w:rFonts w:ascii="宋体" w:eastAsia="宋体" w:hAnsi="宋体" w:cs="宋体"/>
                <w:sz w:val="16"/>
                <w:szCs w:val="16"/>
                <w:lang w:eastAsia="zh-CN"/>
              </w:rPr>
            </w:pPr>
          </w:p>
        </w:tc>
        <w:tc>
          <w:tcPr>
            <w:tcW w:w="1614" w:type="dxa"/>
            <w:tcBorders>
              <w:top w:val="nil"/>
              <w:left w:val="nil"/>
              <w:bottom w:val="nil"/>
              <w:right w:val="nil"/>
            </w:tcBorders>
            <w:shd w:val="clear" w:color="auto" w:fill="auto"/>
            <w:vAlign w:val="center"/>
          </w:tcPr>
          <w:p w:rsidR="006D1BC8" w:rsidRDefault="006D1BC8">
            <w:pPr>
              <w:snapToGrid w:val="0"/>
              <w:spacing w:after="0"/>
              <w:jc w:val="center"/>
              <w:rPr>
                <w:rFonts w:ascii="宋体" w:eastAsia="宋体" w:hAnsi="宋体" w:cs="宋体"/>
                <w:sz w:val="16"/>
                <w:szCs w:val="16"/>
                <w:lang w:eastAsia="zh-CN"/>
              </w:rPr>
            </w:pPr>
          </w:p>
        </w:tc>
        <w:tc>
          <w:tcPr>
            <w:tcW w:w="1551" w:type="dxa"/>
            <w:tcBorders>
              <w:top w:val="nil"/>
              <w:left w:val="nil"/>
              <w:bottom w:val="nil"/>
              <w:right w:val="nil"/>
            </w:tcBorders>
            <w:shd w:val="clear" w:color="auto" w:fill="auto"/>
            <w:vAlign w:val="center"/>
          </w:tcPr>
          <w:p w:rsidR="006D1BC8" w:rsidRDefault="006E5AC9">
            <w:pPr>
              <w:snapToGrid w:val="0"/>
              <w:spacing w:after="0"/>
              <w:jc w:val="right"/>
              <w:rPr>
                <w:rFonts w:ascii="宋体" w:eastAsia="宋体" w:hAnsi="宋体" w:cs="宋体"/>
                <w:sz w:val="18"/>
                <w:szCs w:val="18"/>
              </w:rPr>
            </w:pPr>
            <w:r>
              <w:rPr>
                <w:rFonts w:ascii="宋体" w:eastAsia="宋体" w:hAnsi="宋体" w:cs="宋体" w:hint="eastAsia"/>
                <w:sz w:val="18"/>
                <w:szCs w:val="18"/>
              </w:rPr>
              <w:t>公开</w:t>
            </w:r>
            <w:r>
              <w:rPr>
                <w:rFonts w:ascii="宋体" w:eastAsia="宋体" w:hAnsi="宋体" w:cs="宋体" w:hint="eastAsia"/>
                <w:sz w:val="18"/>
                <w:szCs w:val="18"/>
              </w:rPr>
              <w:t>10</w:t>
            </w:r>
            <w:r>
              <w:rPr>
                <w:rFonts w:ascii="宋体" w:eastAsia="宋体" w:hAnsi="宋体" w:cs="宋体" w:hint="eastAsia"/>
                <w:sz w:val="18"/>
                <w:szCs w:val="18"/>
              </w:rPr>
              <w:t>表</w:t>
            </w:r>
          </w:p>
        </w:tc>
      </w:tr>
      <w:tr w:rsidR="006D1BC8">
        <w:trPr>
          <w:tblHeader/>
          <w:jc w:val="center"/>
        </w:trPr>
        <w:tc>
          <w:tcPr>
            <w:tcW w:w="4624" w:type="dxa"/>
            <w:gridSpan w:val="2"/>
            <w:tcBorders>
              <w:top w:val="nil"/>
              <w:left w:val="nil"/>
              <w:bottom w:val="single" w:sz="4" w:space="0" w:color="000000"/>
              <w:right w:val="nil"/>
            </w:tcBorders>
            <w:shd w:val="clear" w:color="auto" w:fill="auto"/>
            <w:vAlign w:val="center"/>
          </w:tcPr>
          <w:p w:rsidR="006D1BC8" w:rsidRDefault="006E5AC9">
            <w:pPr>
              <w:widowControl w:val="0"/>
              <w:autoSpaceDE w:val="0"/>
              <w:autoSpaceDN w:val="0"/>
              <w:snapToGrid w:val="0"/>
              <w:spacing w:after="0" w:line="240" w:lineRule="exact"/>
              <w:rPr>
                <w:rFonts w:ascii="宋体" w:eastAsia="宋体" w:hAnsi="宋体" w:cs="宋体"/>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1374" w:type="dxa"/>
            <w:tcBorders>
              <w:top w:val="nil"/>
              <w:left w:val="nil"/>
              <w:bottom w:val="single" w:sz="4" w:space="0" w:color="000000"/>
              <w:right w:val="nil"/>
            </w:tcBorders>
            <w:shd w:val="clear" w:color="auto" w:fill="auto"/>
            <w:vAlign w:val="center"/>
          </w:tcPr>
          <w:p w:rsidR="006D1BC8" w:rsidRDefault="006D1BC8">
            <w:pPr>
              <w:tabs>
                <w:tab w:val="left" w:pos="3832"/>
              </w:tabs>
              <w:snapToGrid w:val="0"/>
              <w:spacing w:after="0"/>
              <w:jc w:val="both"/>
              <w:rPr>
                <w:rFonts w:ascii="宋体" w:eastAsia="宋体" w:hAnsi="宋体" w:cs="宋体"/>
                <w:sz w:val="16"/>
                <w:szCs w:val="16"/>
                <w:lang w:eastAsia="zh-CN"/>
              </w:rPr>
            </w:pPr>
          </w:p>
        </w:tc>
        <w:tc>
          <w:tcPr>
            <w:tcW w:w="1506" w:type="dxa"/>
            <w:tcBorders>
              <w:top w:val="nil"/>
              <w:left w:val="nil"/>
              <w:bottom w:val="single" w:sz="4" w:space="0" w:color="000000"/>
              <w:right w:val="nil"/>
            </w:tcBorders>
            <w:shd w:val="clear" w:color="auto" w:fill="auto"/>
            <w:vAlign w:val="center"/>
          </w:tcPr>
          <w:p w:rsidR="006D1BC8" w:rsidRDefault="006D1BC8">
            <w:pPr>
              <w:snapToGrid w:val="0"/>
              <w:spacing w:after="0"/>
              <w:rPr>
                <w:rFonts w:ascii="宋体" w:eastAsia="宋体" w:hAnsi="宋体" w:cs="宋体"/>
                <w:sz w:val="16"/>
                <w:szCs w:val="16"/>
                <w:lang w:eastAsia="zh-CN"/>
              </w:rPr>
            </w:pPr>
          </w:p>
        </w:tc>
        <w:tc>
          <w:tcPr>
            <w:tcW w:w="1566" w:type="dxa"/>
            <w:tcBorders>
              <w:top w:val="nil"/>
              <w:left w:val="nil"/>
              <w:bottom w:val="single" w:sz="4" w:space="0" w:color="000000"/>
              <w:right w:val="nil"/>
            </w:tcBorders>
            <w:shd w:val="clear" w:color="auto" w:fill="auto"/>
            <w:vAlign w:val="center"/>
          </w:tcPr>
          <w:p w:rsidR="006D1BC8" w:rsidRDefault="006D1BC8">
            <w:pPr>
              <w:snapToGrid w:val="0"/>
              <w:spacing w:after="0"/>
              <w:rPr>
                <w:rFonts w:ascii="宋体" w:eastAsia="宋体" w:hAnsi="宋体" w:cs="宋体"/>
                <w:sz w:val="16"/>
                <w:szCs w:val="16"/>
                <w:lang w:eastAsia="zh-CN"/>
              </w:rPr>
            </w:pPr>
          </w:p>
        </w:tc>
        <w:tc>
          <w:tcPr>
            <w:tcW w:w="1615" w:type="dxa"/>
            <w:tcBorders>
              <w:top w:val="nil"/>
              <w:left w:val="nil"/>
              <w:bottom w:val="single" w:sz="4" w:space="0" w:color="000000"/>
              <w:right w:val="nil"/>
            </w:tcBorders>
            <w:shd w:val="clear" w:color="auto" w:fill="auto"/>
            <w:vAlign w:val="center"/>
          </w:tcPr>
          <w:p w:rsidR="006D1BC8" w:rsidRDefault="006D1BC8">
            <w:pPr>
              <w:snapToGrid w:val="0"/>
              <w:spacing w:after="0"/>
              <w:rPr>
                <w:rFonts w:ascii="宋体" w:eastAsia="宋体" w:hAnsi="宋体" w:cs="宋体"/>
                <w:sz w:val="16"/>
                <w:szCs w:val="16"/>
                <w:lang w:eastAsia="zh-CN"/>
              </w:rPr>
            </w:pPr>
          </w:p>
        </w:tc>
        <w:tc>
          <w:tcPr>
            <w:tcW w:w="1614" w:type="dxa"/>
            <w:tcBorders>
              <w:top w:val="nil"/>
              <w:left w:val="nil"/>
              <w:bottom w:val="single" w:sz="4" w:space="0" w:color="000000"/>
              <w:right w:val="nil"/>
            </w:tcBorders>
            <w:shd w:val="clear" w:color="auto" w:fill="auto"/>
            <w:vAlign w:val="center"/>
          </w:tcPr>
          <w:p w:rsidR="006D1BC8" w:rsidRDefault="006D1BC8">
            <w:pPr>
              <w:snapToGrid w:val="0"/>
              <w:spacing w:after="0"/>
              <w:rPr>
                <w:rFonts w:ascii="宋体" w:eastAsia="宋体" w:hAnsi="宋体" w:cs="宋体"/>
                <w:sz w:val="16"/>
                <w:szCs w:val="16"/>
                <w:lang w:eastAsia="zh-CN"/>
              </w:rPr>
            </w:pPr>
          </w:p>
        </w:tc>
        <w:tc>
          <w:tcPr>
            <w:tcW w:w="1551" w:type="dxa"/>
            <w:tcBorders>
              <w:top w:val="nil"/>
              <w:left w:val="nil"/>
              <w:bottom w:val="single" w:sz="4" w:space="0" w:color="000000"/>
              <w:right w:val="nil"/>
            </w:tcBorders>
            <w:shd w:val="clear" w:color="auto" w:fill="auto"/>
            <w:vAlign w:val="center"/>
          </w:tcPr>
          <w:p w:rsidR="006D1BC8" w:rsidRDefault="006E5AC9">
            <w:pPr>
              <w:snapToGrid w:val="0"/>
              <w:spacing w:after="0"/>
              <w:jc w:val="right"/>
              <w:rPr>
                <w:rFonts w:ascii="宋体" w:eastAsia="宋体" w:hAnsi="宋体" w:cs="宋体"/>
                <w:sz w:val="16"/>
                <w:szCs w:val="16"/>
              </w:rPr>
            </w:pPr>
            <w:proofErr w:type="spellStart"/>
            <w:r>
              <w:rPr>
                <w:rFonts w:ascii="宋体" w:eastAsia="宋体" w:hAnsi="宋体" w:cs="宋体" w:hint="eastAsia"/>
                <w:sz w:val="16"/>
                <w:szCs w:val="16"/>
              </w:rPr>
              <w:t>金额单位：万元</w:t>
            </w:r>
            <w:proofErr w:type="spellEnd"/>
          </w:p>
        </w:tc>
      </w:tr>
      <w:tr w:rsidR="006D1BC8">
        <w:trPr>
          <w:trHeight w:val="219"/>
          <w:tblHeader/>
          <w:jc w:val="center"/>
        </w:trPr>
        <w:tc>
          <w:tcPr>
            <w:tcW w:w="4624" w:type="dxa"/>
            <w:gridSpan w:val="2"/>
            <w:tcBorders>
              <w:top w:val="single" w:sz="4" w:space="0" w:color="000000"/>
            </w:tcBorders>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项</w:t>
            </w:r>
            <w:r>
              <w:rPr>
                <w:rFonts w:ascii="宋体" w:eastAsia="宋体" w:hAnsi="宋体" w:cs="宋体" w:hint="eastAsia"/>
                <w:sz w:val="20"/>
                <w:szCs w:val="20"/>
              </w:rPr>
              <w:t xml:space="preserve">    </w:t>
            </w:r>
            <w:r>
              <w:rPr>
                <w:rFonts w:ascii="宋体" w:eastAsia="宋体" w:hAnsi="宋体" w:cs="宋体" w:hint="eastAsia"/>
                <w:sz w:val="20"/>
                <w:szCs w:val="20"/>
              </w:rPr>
              <w:t>目</w:t>
            </w:r>
          </w:p>
        </w:tc>
        <w:tc>
          <w:tcPr>
            <w:tcW w:w="1374" w:type="dxa"/>
            <w:vMerge w:val="restart"/>
            <w:tcBorders>
              <w:top w:val="single" w:sz="4" w:space="0" w:color="000000"/>
            </w:tcBorders>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年初结转和结余</w:t>
            </w:r>
          </w:p>
        </w:tc>
        <w:tc>
          <w:tcPr>
            <w:tcW w:w="1506" w:type="dxa"/>
            <w:vMerge w:val="restart"/>
            <w:tcBorders>
              <w:top w:val="single" w:sz="4" w:space="0" w:color="000000"/>
            </w:tcBorders>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本年收入</w:t>
            </w:r>
          </w:p>
        </w:tc>
        <w:tc>
          <w:tcPr>
            <w:tcW w:w="4795" w:type="dxa"/>
            <w:gridSpan w:val="3"/>
            <w:tcBorders>
              <w:top w:val="single" w:sz="4" w:space="0" w:color="000000"/>
            </w:tcBorders>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本年支出</w:t>
            </w:r>
          </w:p>
        </w:tc>
        <w:tc>
          <w:tcPr>
            <w:tcW w:w="1551" w:type="dxa"/>
            <w:vMerge w:val="restart"/>
            <w:tcBorders>
              <w:top w:val="single" w:sz="4" w:space="0" w:color="000000"/>
            </w:tcBorders>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年末结转和结余</w:t>
            </w:r>
          </w:p>
        </w:tc>
      </w:tr>
      <w:tr w:rsidR="006D1BC8">
        <w:trPr>
          <w:trHeight w:val="282"/>
          <w:tblHeader/>
          <w:jc w:val="center"/>
        </w:trPr>
        <w:tc>
          <w:tcPr>
            <w:tcW w:w="1383"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功能分类</w:t>
            </w:r>
          </w:p>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科目编码</w:t>
            </w:r>
          </w:p>
        </w:tc>
        <w:tc>
          <w:tcPr>
            <w:tcW w:w="3241"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科目名称</w:t>
            </w:r>
          </w:p>
        </w:tc>
        <w:tc>
          <w:tcPr>
            <w:tcW w:w="1374" w:type="dxa"/>
            <w:vMerge/>
            <w:vAlign w:val="center"/>
          </w:tcPr>
          <w:p w:rsidR="006D1BC8" w:rsidRDefault="006D1BC8">
            <w:pPr>
              <w:snapToGrid w:val="0"/>
              <w:rPr>
                <w:rFonts w:ascii="宋体" w:eastAsia="宋体" w:hAnsi="宋体" w:cs="宋体"/>
                <w:sz w:val="20"/>
                <w:szCs w:val="20"/>
              </w:rPr>
            </w:pPr>
          </w:p>
        </w:tc>
        <w:tc>
          <w:tcPr>
            <w:tcW w:w="1506" w:type="dxa"/>
            <w:vMerge/>
            <w:vAlign w:val="center"/>
          </w:tcPr>
          <w:p w:rsidR="006D1BC8" w:rsidRDefault="006D1BC8">
            <w:pPr>
              <w:snapToGrid w:val="0"/>
              <w:rPr>
                <w:rFonts w:ascii="宋体" w:eastAsia="宋体" w:hAnsi="宋体" w:cs="宋体"/>
                <w:sz w:val="20"/>
                <w:szCs w:val="20"/>
              </w:rPr>
            </w:pPr>
          </w:p>
        </w:tc>
        <w:tc>
          <w:tcPr>
            <w:tcW w:w="1566"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小计</w:t>
            </w:r>
          </w:p>
        </w:tc>
        <w:tc>
          <w:tcPr>
            <w:tcW w:w="1615"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基本支出</w:t>
            </w:r>
          </w:p>
        </w:tc>
        <w:tc>
          <w:tcPr>
            <w:tcW w:w="1614"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项目支出</w:t>
            </w:r>
          </w:p>
        </w:tc>
        <w:tc>
          <w:tcPr>
            <w:tcW w:w="1551" w:type="dxa"/>
            <w:vMerge/>
            <w:vAlign w:val="center"/>
          </w:tcPr>
          <w:p w:rsidR="006D1BC8" w:rsidRDefault="006D1BC8">
            <w:pPr>
              <w:snapToGrid w:val="0"/>
              <w:rPr>
                <w:rFonts w:ascii="宋体" w:eastAsia="宋体" w:hAnsi="宋体" w:cs="宋体"/>
                <w:sz w:val="20"/>
                <w:szCs w:val="20"/>
              </w:rPr>
            </w:pPr>
          </w:p>
        </w:tc>
      </w:tr>
      <w:tr w:rsidR="006D1BC8">
        <w:trPr>
          <w:trHeight w:val="219"/>
          <w:tblHeader/>
          <w:jc w:val="center"/>
        </w:trPr>
        <w:tc>
          <w:tcPr>
            <w:tcW w:w="4624" w:type="dxa"/>
            <w:gridSpan w:val="2"/>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栏次</w:t>
            </w:r>
          </w:p>
        </w:tc>
        <w:tc>
          <w:tcPr>
            <w:tcW w:w="1374"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 xml:space="preserve">　</w:t>
            </w:r>
          </w:p>
        </w:tc>
        <w:tc>
          <w:tcPr>
            <w:tcW w:w="1506"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 xml:space="preserve">　</w:t>
            </w:r>
          </w:p>
        </w:tc>
        <w:tc>
          <w:tcPr>
            <w:tcW w:w="1566"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1</w:t>
            </w:r>
          </w:p>
        </w:tc>
        <w:tc>
          <w:tcPr>
            <w:tcW w:w="1615"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2</w:t>
            </w:r>
          </w:p>
        </w:tc>
        <w:tc>
          <w:tcPr>
            <w:tcW w:w="1614"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3</w:t>
            </w:r>
          </w:p>
        </w:tc>
        <w:tc>
          <w:tcPr>
            <w:tcW w:w="1551" w:type="dxa"/>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 xml:space="preserve">　</w:t>
            </w:r>
          </w:p>
        </w:tc>
      </w:tr>
      <w:tr w:rsidR="006D1BC8">
        <w:trPr>
          <w:trHeight w:val="219"/>
          <w:tblHeader/>
          <w:jc w:val="center"/>
        </w:trPr>
        <w:tc>
          <w:tcPr>
            <w:tcW w:w="4624" w:type="dxa"/>
            <w:gridSpan w:val="2"/>
            <w:shd w:val="clear" w:color="auto" w:fill="auto"/>
            <w:vAlign w:val="center"/>
          </w:tcPr>
          <w:p w:rsidR="006D1BC8" w:rsidRDefault="006E5AC9">
            <w:pPr>
              <w:snapToGrid w:val="0"/>
              <w:spacing w:after="0"/>
              <w:jc w:val="center"/>
              <w:rPr>
                <w:rFonts w:ascii="宋体" w:eastAsia="宋体" w:hAnsi="宋体" w:cs="宋体"/>
                <w:sz w:val="20"/>
                <w:szCs w:val="20"/>
              </w:rPr>
            </w:pPr>
            <w:r>
              <w:rPr>
                <w:rFonts w:ascii="宋体" w:eastAsia="宋体" w:hAnsi="宋体" w:cs="宋体" w:hint="eastAsia"/>
                <w:sz w:val="20"/>
                <w:szCs w:val="20"/>
              </w:rPr>
              <w:t>合计</w:t>
            </w:r>
          </w:p>
        </w:tc>
        <w:tc>
          <w:tcPr>
            <w:tcW w:w="1374"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c>
          <w:tcPr>
            <w:tcW w:w="1506"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c>
          <w:tcPr>
            <w:tcW w:w="1566"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c>
          <w:tcPr>
            <w:tcW w:w="1615"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c>
          <w:tcPr>
            <w:tcW w:w="1614"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c>
          <w:tcPr>
            <w:tcW w:w="1551" w:type="dxa"/>
            <w:shd w:val="clear" w:color="auto" w:fill="auto"/>
            <w:vAlign w:val="center"/>
          </w:tcPr>
          <w:p w:rsidR="006D1BC8" w:rsidRDefault="006E5AC9">
            <w:pPr>
              <w:snapToGrid w:val="0"/>
              <w:spacing w:after="0" w:line="240" w:lineRule="auto"/>
              <w:jc w:val="right"/>
              <w:rPr>
                <w:rFonts w:ascii="宋体" w:eastAsia="宋体" w:hAnsi="宋体" w:cs="宋体"/>
                <w:sz w:val="20"/>
                <w:szCs w:val="20"/>
              </w:rPr>
            </w:pPr>
            <w:r>
              <w:rPr>
                <w:rFonts w:ascii="Times New Roman" w:eastAsia="宋体" w:hAnsi="Times New Roman"/>
                <w:sz w:val="16"/>
              </w:rPr>
              <w:t>0.00</w:t>
            </w:r>
          </w:p>
        </w:tc>
      </w:tr>
    </w:tbl>
    <w:p w:rsidR="006D1BC8" w:rsidRDefault="006E5AC9">
      <w:pPr>
        <w:widowControl w:val="0"/>
        <w:autoSpaceDE w:val="0"/>
        <w:autoSpaceDN w:val="0"/>
        <w:snapToGrid w:val="0"/>
        <w:spacing w:after="0" w:line="320" w:lineRule="atLeast"/>
        <w:jc w:val="both"/>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本年度无政府性基金预算收入支出决算。</w:t>
      </w:r>
    </w:p>
    <w:p w:rsidR="006D1BC8" w:rsidRDefault="006E5AC9">
      <w:pPr>
        <w:widowControl w:val="0"/>
        <w:autoSpaceDE w:val="0"/>
        <w:autoSpaceDN w:val="0"/>
        <w:snapToGrid w:val="0"/>
        <w:spacing w:after="0" w:line="320" w:lineRule="exact"/>
        <w:jc w:val="both"/>
        <w:rPr>
          <w:rFonts w:ascii="宋体" w:eastAsia="宋体" w:hAnsi="宋体" w:cs="宋体"/>
          <w:sz w:val="16"/>
          <w:szCs w:val="16"/>
          <w:lang w:eastAsia="zh-CN"/>
        </w:rPr>
      </w:pPr>
      <w:r>
        <w:rPr>
          <w:rFonts w:ascii="宋体" w:eastAsia="宋体" w:hAnsi="宋体" w:cs="宋体" w:hint="eastAsia"/>
          <w:sz w:val="16"/>
          <w:szCs w:val="16"/>
          <w:lang w:eastAsia="zh-CN"/>
        </w:rPr>
        <w:t>注：</w:t>
      </w:r>
      <w:r>
        <w:rPr>
          <w:rFonts w:ascii="宋体" w:eastAsia="宋体" w:hAnsi="宋体" w:cs="宋体" w:hint="eastAsia"/>
          <w:sz w:val="16"/>
          <w:szCs w:val="16"/>
          <w:lang w:eastAsia="zh-CN"/>
        </w:rPr>
        <w:t>1</w:t>
      </w:r>
      <w:r>
        <w:rPr>
          <w:rFonts w:ascii="宋体" w:eastAsia="宋体" w:hAnsi="宋体" w:cs="宋体"/>
          <w:sz w:val="16"/>
          <w:szCs w:val="16"/>
          <w:lang w:eastAsia="zh-CN"/>
        </w:rPr>
        <w:t>.</w:t>
      </w:r>
      <w:r>
        <w:rPr>
          <w:rFonts w:ascii="宋体" w:eastAsia="宋体" w:hAnsi="宋体" w:cs="宋体" w:hint="eastAsia"/>
          <w:sz w:val="16"/>
          <w:szCs w:val="16"/>
          <w:lang w:eastAsia="zh-CN"/>
        </w:rPr>
        <w:t>本表反映</w:t>
      </w:r>
      <w:r>
        <w:rPr>
          <w:rFonts w:ascii="宋体" w:eastAsia="宋体" w:hAnsi="宋体" w:cs="宋体"/>
          <w:sz w:val="16"/>
          <w:szCs w:val="16"/>
          <w:lang w:eastAsia="zh-CN"/>
        </w:rPr>
        <w:t>单位</w:t>
      </w:r>
      <w:r>
        <w:rPr>
          <w:rFonts w:ascii="宋体" w:eastAsia="宋体" w:hAnsi="宋体" w:cs="宋体" w:hint="eastAsia"/>
          <w:sz w:val="16"/>
          <w:szCs w:val="16"/>
          <w:lang w:eastAsia="zh-CN"/>
        </w:rPr>
        <w:t>本年度按功能分类政府性基金预算财政拨款收支及结转和结余情况。</w:t>
      </w:r>
    </w:p>
    <w:p w:rsidR="006D1BC8" w:rsidRDefault="006E5AC9">
      <w:pPr>
        <w:widowControl w:val="0"/>
        <w:tabs>
          <w:tab w:val="left" w:pos="3031"/>
        </w:tabs>
        <w:autoSpaceDE w:val="0"/>
        <w:autoSpaceDN w:val="0"/>
        <w:snapToGrid w:val="0"/>
        <w:spacing w:after="0" w:line="320" w:lineRule="exact"/>
        <w:ind w:firstLineChars="200" w:firstLine="320"/>
        <w:jc w:val="both"/>
        <w:rPr>
          <w:rFonts w:ascii="宋体" w:eastAsia="宋体" w:hAnsi="宋体" w:cs="宋体"/>
          <w:sz w:val="16"/>
          <w:szCs w:val="16"/>
          <w:lang w:eastAsia="zh-CN"/>
        </w:rPr>
      </w:pPr>
      <w:r>
        <w:rPr>
          <w:rFonts w:ascii="宋体" w:eastAsia="宋体" w:hAnsi="宋体" w:cs="宋体" w:hint="eastAsia"/>
          <w:sz w:val="16"/>
          <w:szCs w:val="16"/>
          <w:lang w:eastAsia="zh-CN"/>
        </w:rPr>
        <w:t>2</w:t>
      </w:r>
      <w:r>
        <w:rPr>
          <w:rFonts w:ascii="宋体" w:eastAsia="宋体" w:hAnsi="宋体" w:cs="宋体"/>
          <w:sz w:val="16"/>
          <w:szCs w:val="16"/>
          <w:lang w:eastAsia="zh-CN"/>
        </w:rPr>
        <w:t>.</w:t>
      </w:r>
      <w:r>
        <w:rPr>
          <w:rFonts w:ascii="宋体" w:eastAsia="宋体" w:hAnsi="宋体" w:cs="宋体" w:hint="eastAsia"/>
          <w:sz w:val="16"/>
          <w:szCs w:val="16"/>
          <w:lang w:eastAsia="zh-CN"/>
        </w:rPr>
        <w:t>"</w:t>
      </w:r>
      <w:r>
        <w:rPr>
          <w:rFonts w:ascii="宋体" w:eastAsia="宋体" w:hAnsi="宋体" w:cs="宋体" w:hint="eastAsia"/>
          <w:sz w:val="16"/>
          <w:szCs w:val="16"/>
          <w:lang w:eastAsia="zh-CN"/>
        </w:rPr>
        <w:t>科目编码</w:t>
      </w:r>
      <w:r>
        <w:rPr>
          <w:rFonts w:ascii="宋体" w:eastAsia="宋体" w:hAnsi="宋体" w:cs="宋体" w:hint="eastAsia"/>
          <w:sz w:val="16"/>
          <w:szCs w:val="16"/>
          <w:lang w:eastAsia="zh-CN"/>
        </w:rPr>
        <w:t>"</w:t>
      </w:r>
      <w:r>
        <w:rPr>
          <w:rFonts w:ascii="宋体" w:eastAsia="宋体" w:hAnsi="宋体" w:cs="宋体" w:hint="eastAsia"/>
          <w:sz w:val="16"/>
          <w:szCs w:val="16"/>
          <w:lang w:eastAsia="zh-CN"/>
        </w:rPr>
        <w:t>和</w:t>
      </w:r>
      <w:r>
        <w:rPr>
          <w:rFonts w:ascii="宋体" w:eastAsia="宋体" w:hAnsi="宋体" w:cs="宋体" w:hint="eastAsia"/>
          <w:sz w:val="16"/>
          <w:szCs w:val="16"/>
          <w:lang w:eastAsia="zh-CN"/>
        </w:rPr>
        <w:t>"</w:t>
      </w:r>
      <w:r>
        <w:rPr>
          <w:rFonts w:ascii="宋体" w:eastAsia="宋体" w:hAnsi="宋体" w:cs="宋体" w:hint="eastAsia"/>
          <w:sz w:val="16"/>
          <w:szCs w:val="16"/>
          <w:lang w:eastAsia="zh-CN"/>
        </w:rPr>
        <w:t>科目名称</w:t>
      </w:r>
      <w:r>
        <w:rPr>
          <w:rFonts w:ascii="宋体" w:eastAsia="宋体" w:hAnsi="宋体" w:cs="宋体" w:hint="eastAsia"/>
          <w:sz w:val="16"/>
          <w:szCs w:val="16"/>
          <w:lang w:eastAsia="zh-CN"/>
        </w:rPr>
        <w:t>"</w:t>
      </w:r>
      <w:r>
        <w:rPr>
          <w:rFonts w:ascii="宋体" w:eastAsia="宋体" w:hAnsi="宋体" w:cs="宋体" w:hint="eastAsia"/>
          <w:sz w:val="16"/>
          <w:szCs w:val="16"/>
          <w:lang w:eastAsia="zh-CN"/>
        </w:rPr>
        <w:t>均为必填项。</w:t>
      </w:r>
    </w:p>
    <w:p w:rsidR="006D1BC8" w:rsidRDefault="006D1BC8">
      <w:pPr>
        <w:snapToGrid w:val="0"/>
        <w:spacing w:after="0" w:line="550" w:lineRule="exact"/>
        <w:rPr>
          <w:rFonts w:ascii="Times New Roman" w:eastAsia="方正仿宋_GBK" w:hAnsi="Times New Roman" w:cs="Times New Roman"/>
          <w:sz w:val="32"/>
          <w:szCs w:val="20"/>
          <w:lang w:eastAsia="zh-CN"/>
        </w:rPr>
        <w:sectPr w:rsidR="006D1BC8">
          <w:pgSz w:w="16838" w:h="11906" w:orient="landscape"/>
          <w:pgMar w:top="1800" w:right="1440" w:bottom="1800" w:left="1553" w:header="851" w:footer="992" w:gutter="0"/>
          <w:cols w:space="425"/>
          <w:docGrid w:type="lines" w:linePitch="312"/>
        </w:sectPr>
      </w:pPr>
    </w:p>
    <w:tbl>
      <w:tblPr>
        <w:tblStyle w:val="aff1"/>
        <w:tblW w:w="9738" w:type="dxa"/>
        <w:jc w:val="center"/>
        <w:tblLayout w:type="fixed"/>
        <w:tblLook w:val="04A0" w:firstRow="1" w:lastRow="0" w:firstColumn="1" w:lastColumn="0" w:noHBand="0" w:noVBand="1"/>
      </w:tblPr>
      <w:tblGrid>
        <w:gridCol w:w="2091"/>
        <w:gridCol w:w="4533"/>
        <w:gridCol w:w="3114"/>
      </w:tblGrid>
      <w:tr w:rsidR="006D1BC8">
        <w:trPr>
          <w:trHeight w:hRule="exact" w:val="567"/>
          <w:tblHeader/>
          <w:jc w:val="center"/>
        </w:trPr>
        <w:tc>
          <w:tcPr>
            <w:tcW w:w="9738" w:type="dxa"/>
            <w:gridSpan w:val="3"/>
            <w:tcBorders>
              <w:top w:val="nil"/>
              <w:left w:val="nil"/>
              <w:bottom w:val="nil"/>
              <w:right w:val="nil"/>
            </w:tcBorders>
            <w:shd w:val="clear" w:color="auto" w:fill="auto"/>
            <w:vAlign w:val="center"/>
          </w:tcPr>
          <w:p w:rsidR="006D1BC8" w:rsidRDefault="006E5AC9">
            <w:pPr>
              <w:snapToGrid w:val="0"/>
              <w:jc w:val="center"/>
              <w:rPr>
                <w:rFonts w:ascii="Times New Roman" w:eastAsia="方正小标宋_GBK" w:hAnsi="Times New Roman" w:cs="Times New Roman"/>
                <w:sz w:val="36"/>
                <w:szCs w:val="36"/>
                <w:lang w:eastAsia="zh-CN"/>
              </w:rPr>
            </w:pPr>
            <w:bookmarkStart w:id="7" w:name="RANGE!A1:C16"/>
            <w:r>
              <w:rPr>
                <w:rFonts w:ascii="Times New Roman" w:eastAsia="方正小标宋_GBK" w:hAnsi="Times New Roman" w:cs="Times New Roman" w:hint="eastAsia"/>
                <w:sz w:val="36"/>
                <w:szCs w:val="36"/>
                <w:lang w:eastAsia="zh-CN"/>
              </w:rPr>
              <w:lastRenderedPageBreak/>
              <w:t>一般</w:t>
            </w:r>
            <w:r>
              <w:rPr>
                <w:rFonts w:ascii="Times New Roman" w:eastAsia="方正小标宋_GBK" w:hAnsi="Times New Roman" w:cs="Times New Roman"/>
                <w:sz w:val="36"/>
                <w:szCs w:val="36"/>
                <w:lang w:eastAsia="zh-CN"/>
              </w:rPr>
              <w:t>公共预算机关运行经费支出决算表</w:t>
            </w:r>
            <w:bookmarkEnd w:id="7"/>
          </w:p>
        </w:tc>
      </w:tr>
      <w:tr w:rsidR="006D1BC8">
        <w:trPr>
          <w:trHeight w:hRule="exact" w:val="283"/>
          <w:tblHeader/>
          <w:jc w:val="center"/>
        </w:trPr>
        <w:tc>
          <w:tcPr>
            <w:tcW w:w="6624" w:type="dxa"/>
            <w:gridSpan w:val="2"/>
            <w:tcBorders>
              <w:top w:val="nil"/>
              <w:left w:val="nil"/>
              <w:bottom w:val="nil"/>
              <w:right w:val="nil"/>
            </w:tcBorders>
            <w:shd w:val="clear" w:color="auto" w:fill="auto"/>
            <w:vAlign w:val="center"/>
          </w:tcPr>
          <w:p w:rsidR="006D1BC8" w:rsidRDefault="006D1BC8">
            <w:pPr>
              <w:snapToGrid w:val="0"/>
              <w:jc w:val="center"/>
              <w:rPr>
                <w:rFonts w:ascii="Times New Roman" w:eastAsia="宋体" w:hAnsi="Times New Roman" w:cs="Times New Roman"/>
                <w:sz w:val="20"/>
                <w:szCs w:val="20"/>
                <w:lang w:eastAsia="zh-CN"/>
              </w:rPr>
            </w:pPr>
          </w:p>
        </w:tc>
        <w:tc>
          <w:tcPr>
            <w:tcW w:w="3114" w:type="dxa"/>
            <w:tcBorders>
              <w:top w:val="nil"/>
              <w:left w:val="nil"/>
              <w:bottom w:val="nil"/>
              <w:right w:val="nil"/>
            </w:tcBorders>
            <w:shd w:val="clear" w:color="auto" w:fill="auto"/>
            <w:vAlign w:val="center"/>
          </w:tcPr>
          <w:p w:rsidR="006D1BC8" w:rsidRDefault="006E5AC9">
            <w:pPr>
              <w:tabs>
                <w:tab w:val="left" w:pos="1518"/>
                <w:tab w:val="right" w:pos="4674"/>
              </w:tabs>
              <w:snapToGrid w:val="0"/>
              <w:jc w:val="right"/>
              <w:rPr>
                <w:rFonts w:ascii="Times New Roman" w:eastAsia="宋体" w:hAnsi="Times New Roman" w:cs="Times New Roman"/>
                <w:sz w:val="20"/>
                <w:szCs w:val="20"/>
              </w:rPr>
            </w:pPr>
            <w:r>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rPr>
              <w:t>公开</w:t>
            </w:r>
            <w:r>
              <w:rPr>
                <w:rFonts w:ascii="Times New Roman" w:eastAsia="宋体" w:hAnsi="Times New Roman" w:cs="Times New Roman"/>
                <w:sz w:val="20"/>
                <w:szCs w:val="20"/>
              </w:rPr>
              <w:t>11</w:t>
            </w:r>
            <w:r>
              <w:rPr>
                <w:rFonts w:ascii="Times New Roman" w:eastAsia="宋体" w:hAnsi="Times New Roman" w:cs="Times New Roman"/>
                <w:sz w:val="20"/>
                <w:szCs w:val="20"/>
              </w:rPr>
              <w:t>表</w:t>
            </w:r>
          </w:p>
        </w:tc>
      </w:tr>
      <w:tr w:rsidR="006D1BC8">
        <w:trPr>
          <w:tblHeader/>
          <w:jc w:val="center"/>
        </w:trPr>
        <w:tc>
          <w:tcPr>
            <w:tcW w:w="6624" w:type="dxa"/>
            <w:gridSpan w:val="2"/>
            <w:tcBorders>
              <w:top w:val="nil"/>
              <w:left w:val="nil"/>
              <w:bottom w:val="single" w:sz="4" w:space="0" w:color="auto"/>
              <w:right w:val="nil"/>
            </w:tcBorders>
            <w:shd w:val="clear" w:color="auto" w:fill="auto"/>
            <w:vAlign w:val="center"/>
          </w:tcPr>
          <w:p w:rsidR="006D1BC8" w:rsidRDefault="006E5AC9">
            <w:pPr>
              <w:snapToGrid w:val="0"/>
              <w:rPr>
                <w:rFonts w:ascii="Times New Roman" w:eastAsia="宋体" w:hAnsi="Times New Roman" w:cs="Times New Roman"/>
                <w:sz w:val="16"/>
                <w:szCs w:val="16"/>
                <w:lang w:eastAsia="zh-CN"/>
              </w:rPr>
            </w:pPr>
            <w:r>
              <w:rPr>
                <w:rFonts w:ascii="宋体" w:eastAsia="宋体" w:hAnsi="宋体" w:cs="宋体"/>
                <w:sz w:val="16"/>
                <w:szCs w:val="16"/>
                <w:lang w:eastAsia="zh-CN"/>
              </w:rPr>
              <w:t>单位</w:t>
            </w:r>
            <w:r>
              <w:rPr>
                <w:rFonts w:ascii="宋体" w:eastAsia="宋体" w:hAnsi="宋体" w:cs="宋体" w:hint="eastAsia"/>
                <w:sz w:val="16"/>
                <w:szCs w:val="16"/>
                <w:lang w:eastAsia="zh-CN"/>
              </w:rPr>
              <w:t>名称：</w:t>
            </w:r>
            <w:r w:rsidR="002C5519">
              <w:rPr>
                <w:rFonts w:ascii="宋体" w:eastAsia="宋体" w:hAnsi="宋体" w:cs="宋体" w:hint="eastAsia"/>
                <w:sz w:val="16"/>
                <w:szCs w:val="16"/>
                <w:lang w:eastAsia="zh-CN"/>
              </w:rPr>
              <w:t>南通市生态环境综合行政执法局</w:t>
            </w:r>
          </w:p>
        </w:tc>
        <w:tc>
          <w:tcPr>
            <w:tcW w:w="3114" w:type="dxa"/>
            <w:tcBorders>
              <w:top w:val="nil"/>
              <w:left w:val="nil"/>
              <w:bottom w:val="single" w:sz="4" w:space="0" w:color="auto"/>
              <w:right w:val="nil"/>
            </w:tcBorders>
            <w:shd w:val="clear" w:color="auto" w:fill="auto"/>
            <w:vAlign w:val="center"/>
          </w:tcPr>
          <w:p w:rsidR="006D1BC8" w:rsidRDefault="006E5AC9">
            <w:pPr>
              <w:tabs>
                <w:tab w:val="center" w:pos="2277"/>
                <w:tab w:val="right" w:pos="4674"/>
              </w:tabs>
              <w:snapToGrid w:val="0"/>
              <w:jc w:val="right"/>
              <w:rPr>
                <w:rFonts w:ascii="Times New Roman" w:eastAsia="宋体" w:hAnsi="Times New Roman" w:cs="Times New Roman"/>
                <w:sz w:val="16"/>
                <w:szCs w:val="16"/>
              </w:rPr>
            </w:pPr>
            <w:r>
              <w:rPr>
                <w:rFonts w:ascii="Times New Roman" w:eastAsia="宋体" w:hAnsi="Times New Roman" w:cs="Times New Roman"/>
                <w:sz w:val="16"/>
                <w:szCs w:val="16"/>
                <w:lang w:eastAsia="zh-CN"/>
              </w:rPr>
              <w:t xml:space="preserve">          </w:t>
            </w:r>
            <w:proofErr w:type="spellStart"/>
            <w:r>
              <w:rPr>
                <w:rFonts w:ascii="Times New Roman" w:eastAsia="宋体" w:hAnsi="Times New Roman" w:cs="Times New Roman"/>
                <w:sz w:val="16"/>
                <w:szCs w:val="16"/>
              </w:rPr>
              <w:t>金额单位：万元</w:t>
            </w:r>
            <w:proofErr w:type="spellEnd"/>
          </w:p>
        </w:tc>
      </w:tr>
      <w:tr w:rsidR="006D1BC8">
        <w:trPr>
          <w:trHeight w:val="225"/>
          <w:tblHeader/>
          <w:jc w:val="center"/>
        </w:trPr>
        <w:tc>
          <w:tcPr>
            <w:tcW w:w="6624" w:type="dxa"/>
            <w:gridSpan w:val="2"/>
            <w:tcBorders>
              <w:top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项</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目</w:t>
            </w:r>
          </w:p>
        </w:tc>
        <w:tc>
          <w:tcPr>
            <w:tcW w:w="3114" w:type="dxa"/>
            <w:vMerge w:val="restart"/>
            <w:tcBorders>
              <w:top w:val="single" w:sz="4" w:space="0" w:color="auto"/>
            </w:tcBorders>
            <w:shd w:val="clear" w:color="auto" w:fill="auto"/>
            <w:vAlign w:val="center"/>
          </w:tcPr>
          <w:p w:rsidR="006D1BC8" w:rsidRDefault="006E5AC9">
            <w:pPr>
              <w:snapToGrid w:val="0"/>
              <w:jc w:val="cente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机关运行经费支出决算</w:t>
            </w:r>
          </w:p>
        </w:tc>
      </w:tr>
      <w:tr w:rsidR="006D1BC8">
        <w:trPr>
          <w:trHeight w:val="132"/>
          <w:tblHeader/>
          <w:jc w:val="center"/>
        </w:trPr>
        <w:tc>
          <w:tcPr>
            <w:tcW w:w="2091" w:type="dxa"/>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20"/>
                <w:szCs w:val="20"/>
              </w:rPr>
            </w:pPr>
            <w:proofErr w:type="spellStart"/>
            <w:r>
              <w:rPr>
                <w:rFonts w:ascii="宋体" w:eastAsia="宋体" w:hAnsi="宋体" w:cs="宋体" w:hint="eastAsia"/>
                <w:sz w:val="20"/>
                <w:szCs w:val="20"/>
              </w:rPr>
              <w:t>科目编码</w:t>
            </w:r>
            <w:proofErr w:type="spellEnd"/>
          </w:p>
        </w:tc>
        <w:tc>
          <w:tcPr>
            <w:tcW w:w="4533" w:type="dxa"/>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科目名称</w:t>
            </w:r>
          </w:p>
        </w:tc>
        <w:tc>
          <w:tcPr>
            <w:tcW w:w="3114" w:type="dxa"/>
            <w:vMerge/>
            <w:tcBorders>
              <w:tl2br w:val="nil"/>
              <w:tr2bl w:val="nil"/>
            </w:tcBorders>
            <w:vAlign w:val="center"/>
          </w:tcPr>
          <w:p w:rsidR="006D1BC8" w:rsidRDefault="006D1BC8">
            <w:pPr>
              <w:snapToGrid w:val="0"/>
              <w:rPr>
                <w:rFonts w:ascii="Times New Roman" w:eastAsia="宋体" w:hAnsi="Times New Roman" w:cs="Times New Roman"/>
                <w:sz w:val="20"/>
                <w:szCs w:val="20"/>
              </w:rPr>
            </w:pPr>
          </w:p>
        </w:tc>
      </w:tr>
      <w:tr w:rsidR="006D1BC8">
        <w:trPr>
          <w:trHeight w:val="90"/>
          <w:tblHeader/>
          <w:jc w:val="center"/>
        </w:trPr>
        <w:tc>
          <w:tcPr>
            <w:tcW w:w="6624" w:type="dxa"/>
            <w:gridSpan w:val="2"/>
            <w:tcBorders>
              <w:tl2br w:val="nil"/>
              <w:tr2bl w:val="nil"/>
            </w:tcBorders>
            <w:shd w:val="clear" w:color="auto" w:fill="auto"/>
            <w:vAlign w:val="center"/>
          </w:tcPr>
          <w:p w:rsidR="006D1BC8" w:rsidRDefault="006E5AC9">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合计</w:t>
            </w:r>
          </w:p>
        </w:tc>
        <w:tc>
          <w:tcPr>
            <w:tcW w:w="3114"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sz w:val="16"/>
              </w:rPr>
              <w:t>143.10</w:t>
            </w:r>
          </w:p>
        </w:tc>
      </w:tr>
      <w:tr w:rsidR="006D1BC8">
        <w:trPr>
          <w:trHeight w:val="231"/>
          <w:jc w:val="center"/>
        </w:trPr>
        <w:tc>
          <w:tcPr>
            <w:tcW w:w="2091"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302</w:t>
            </w:r>
          </w:p>
        </w:tc>
        <w:tc>
          <w:tcPr>
            <w:tcW w:w="4533" w:type="dxa"/>
            <w:tcBorders>
              <w:tl2br w:val="nil"/>
              <w:tr2bl w:val="nil"/>
            </w:tcBorders>
            <w:shd w:val="clear" w:color="auto" w:fill="auto"/>
            <w:vAlign w:val="center"/>
          </w:tcPr>
          <w:p w:rsidR="006D1BC8" w:rsidRDefault="006E5AC9">
            <w:pPr>
              <w:snapToGrid w:val="0"/>
              <w:rPr>
                <w:rFonts w:ascii="Times New Roman" w:eastAsia="宋体" w:hAnsi="Times New Roman" w:cs="Times New Roman"/>
                <w:sz w:val="20"/>
                <w:szCs w:val="20"/>
              </w:rPr>
            </w:pPr>
            <w:r>
              <w:rPr>
                <w:rFonts w:ascii="Times New Roman" w:eastAsia="宋体" w:hAnsi="Times New Roman"/>
                <w:b/>
                <w:sz w:val="16"/>
              </w:rPr>
              <w:t>商品和服务支出</w:t>
            </w:r>
          </w:p>
        </w:tc>
        <w:tc>
          <w:tcPr>
            <w:tcW w:w="3114" w:type="dxa"/>
            <w:tcBorders>
              <w:tl2br w:val="nil"/>
              <w:tr2bl w:val="nil"/>
            </w:tcBorders>
            <w:shd w:val="clear" w:color="auto" w:fill="auto"/>
            <w:vAlign w:val="center"/>
          </w:tcPr>
          <w:p w:rsidR="006D1BC8" w:rsidRDefault="006E5AC9">
            <w:pPr>
              <w:snapToGrid w:val="0"/>
              <w:jc w:val="right"/>
              <w:rPr>
                <w:rFonts w:ascii="Times New Roman" w:eastAsia="宋体" w:hAnsi="Times New Roman" w:cs="Times New Roman"/>
                <w:sz w:val="20"/>
                <w:szCs w:val="20"/>
              </w:rPr>
            </w:pPr>
            <w:r>
              <w:rPr>
                <w:rFonts w:ascii="Times New Roman" w:eastAsia="宋体" w:hAnsi="Times New Roman"/>
                <w:b/>
                <w:sz w:val="16"/>
              </w:rPr>
              <w:t>142.68</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30201</w:t>
            </w:r>
          </w:p>
        </w:tc>
        <w:tc>
          <w:tcPr>
            <w:tcW w:w="4533" w:type="dxa"/>
            <w:vAlign w:val="center"/>
          </w:tcPr>
          <w:p w:rsidR="006D1BC8" w:rsidRDefault="006E5AC9">
            <w:pPr>
              <w:snapToGrid w:val="0"/>
            </w:pPr>
            <w:r>
              <w:rPr>
                <w:rFonts w:ascii="Times New Roman" w:eastAsia="宋体" w:hAnsi="Times New Roman"/>
                <w:sz w:val="16"/>
              </w:rPr>
              <w:t xml:space="preserve">　办公费</w:t>
            </w:r>
          </w:p>
        </w:tc>
        <w:tc>
          <w:tcPr>
            <w:tcW w:w="3114" w:type="dxa"/>
            <w:vAlign w:val="center"/>
          </w:tcPr>
          <w:p w:rsidR="006D1BC8" w:rsidRDefault="006E5AC9">
            <w:pPr>
              <w:snapToGrid w:val="0"/>
              <w:jc w:val="right"/>
            </w:pPr>
            <w:r>
              <w:rPr>
                <w:rFonts w:ascii="Times New Roman" w:eastAsia="宋体" w:hAnsi="Times New Roman"/>
                <w:sz w:val="16"/>
              </w:rPr>
              <w:t>8.93</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30202</w:t>
            </w:r>
          </w:p>
        </w:tc>
        <w:tc>
          <w:tcPr>
            <w:tcW w:w="4533" w:type="dxa"/>
            <w:vAlign w:val="center"/>
          </w:tcPr>
          <w:p w:rsidR="006D1BC8" w:rsidRDefault="006E5AC9">
            <w:pPr>
              <w:snapToGrid w:val="0"/>
            </w:pPr>
            <w:r>
              <w:rPr>
                <w:rFonts w:ascii="Times New Roman" w:eastAsia="宋体" w:hAnsi="Times New Roman"/>
                <w:sz w:val="16"/>
              </w:rPr>
              <w:t xml:space="preserve">　印刷费</w:t>
            </w:r>
          </w:p>
        </w:tc>
        <w:tc>
          <w:tcPr>
            <w:tcW w:w="3114" w:type="dxa"/>
            <w:vAlign w:val="center"/>
          </w:tcPr>
          <w:p w:rsidR="006D1BC8" w:rsidRDefault="006E5AC9">
            <w:pPr>
              <w:snapToGrid w:val="0"/>
              <w:jc w:val="right"/>
            </w:pPr>
            <w:r>
              <w:rPr>
                <w:rFonts w:ascii="Times New Roman" w:eastAsia="宋体" w:hAnsi="Times New Roman"/>
                <w:sz w:val="16"/>
              </w:rPr>
              <w:t>2.70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30203</w:t>
            </w:r>
          </w:p>
        </w:tc>
        <w:tc>
          <w:tcPr>
            <w:tcW w:w="4533" w:type="dxa"/>
            <w:vAlign w:val="center"/>
          </w:tcPr>
          <w:p w:rsidR="006D1BC8" w:rsidRDefault="006E5AC9">
            <w:pPr>
              <w:snapToGrid w:val="0"/>
            </w:pPr>
            <w:r>
              <w:rPr>
                <w:rFonts w:ascii="Times New Roman" w:eastAsia="宋体" w:hAnsi="Times New Roman"/>
                <w:sz w:val="16"/>
              </w:rPr>
              <w:t xml:space="preserve">　咨询费</w:t>
            </w:r>
          </w:p>
        </w:tc>
        <w:tc>
          <w:tcPr>
            <w:tcW w:w="3114" w:type="dxa"/>
            <w:vAlign w:val="center"/>
          </w:tcPr>
          <w:p w:rsidR="006D1BC8" w:rsidRDefault="006E5AC9">
            <w:pPr>
              <w:snapToGrid w:val="0"/>
              <w:jc w:val="right"/>
            </w:pPr>
            <w:r>
              <w:rPr>
                <w:rFonts w:ascii="Times New Roman" w:eastAsia="宋体" w:hAnsi="Times New Roman"/>
                <w:sz w:val="16"/>
              </w:rPr>
              <w:t>9.61</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30204</w:t>
            </w:r>
          </w:p>
        </w:tc>
        <w:tc>
          <w:tcPr>
            <w:tcW w:w="4533" w:type="dxa"/>
            <w:vAlign w:val="center"/>
          </w:tcPr>
          <w:p w:rsidR="006D1BC8" w:rsidRDefault="006E5AC9">
            <w:pPr>
              <w:snapToGrid w:val="0"/>
            </w:pPr>
            <w:r>
              <w:rPr>
                <w:rFonts w:ascii="Times New Roman" w:eastAsia="宋体" w:hAnsi="Times New Roman"/>
                <w:sz w:val="16"/>
              </w:rPr>
              <w:t xml:space="preserve">　手续费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30205</w:t>
            </w:r>
          </w:p>
        </w:tc>
        <w:tc>
          <w:tcPr>
            <w:tcW w:w="4533" w:type="dxa"/>
            <w:vAlign w:val="center"/>
          </w:tcPr>
          <w:p w:rsidR="006D1BC8" w:rsidRDefault="006E5AC9">
            <w:pPr>
              <w:snapToGrid w:val="0"/>
            </w:pPr>
            <w:r>
              <w:rPr>
                <w:rFonts w:ascii="Times New Roman" w:eastAsia="宋体" w:hAnsi="Times New Roman"/>
                <w:sz w:val="16"/>
              </w:rPr>
              <w:t xml:space="preserve">　水费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30206</w:t>
            </w:r>
          </w:p>
        </w:tc>
        <w:tc>
          <w:tcPr>
            <w:tcW w:w="4533" w:type="dxa"/>
            <w:vAlign w:val="center"/>
          </w:tcPr>
          <w:p w:rsidR="006D1BC8" w:rsidRDefault="006E5AC9">
            <w:pPr>
              <w:snapToGrid w:val="0"/>
            </w:pPr>
            <w:r>
              <w:rPr>
                <w:rFonts w:ascii="Times New Roman" w:eastAsia="宋体" w:hAnsi="Times New Roman"/>
                <w:sz w:val="16"/>
              </w:rPr>
              <w:t xml:space="preserve">　电费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30207</w:t>
            </w:r>
          </w:p>
        </w:tc>
        <w:tc>
          <w:tcPr>
            <w:tcW w:w="4533" w:type="dxa"/>
            <w:vAlign w:val="center"/>
          </w:tcPr>
          <w:p w:rsidR="006D1BC8" w:rsidRDefault="006E5AC9">
            <w:pPr>
              <w:snapToGrid w:val="0"/>
            </w:pPr>
            <w:r>
              <w:rPr>
                <w:rFonts w:ascii="Times New Roman" w:eastAsia="宋体" w:hAnsi="Times New Roman"/>
                <w:sz w:val="16"/>
              </w:rPr>
              <w:t xml:space="preserve">　邮电费</w:t>
            </w:r>
          </w:p>
        </w:tc>
        <w:tc>
          <w:tcPr>
            <w:tcW w:w="3114" w:type="dxa"/>
            <w:vAlign w:val="center"/>
          </w:tcPr>
          <w:p w:rsidR="006D1BC8" w:rsidRDefault="006E5AC9">
            <w:pPr>
              <w:snapToGrid w:val="0"/>
              <w:jc w:val="right"/>
            </w:pPr>
            <w:r>
              <w:rPr>
                <w:rFonts w:ascii="Times New Roman" w:eastAsia="宋体" w:hAnsi="Times New Roman"/>
                <w:sz w:val="16"/>
              </w:rPr>
              <w:t>9.30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30208</w:t>
            </w:r>
          </w:p>
        </w:tc>
        <w:tc>
          <w:tcPr>
            <w:tcW w:w="4533" w:type="dxa"/>
            <w:vAlign w:val="center"/>
          </w:tcPr>
          <w:p w:rsidR="006D1BC8" w:rsidRDefault="006E5AC9">
            <w:pPr>
              <w:snapToGrid w:val="0"/>
            </w:pPr>
            <w:r>
              <w:rPr>
                <w:rFonts w:ascii="Times New Roman" w:eastAsia="宋体" w:hAnsi="Times New Roman"/>
                <w:sz w:val="16"/>
              </w:rPr>
              <w:t xml:space="preserve">　取暖费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30209</w:t>
            </w:r>
          </w:p>
        </w:tc>
        <w:tc>
          <w:tcPr>
            <w:tcW w:w="4533" w:type="dxa"/>
            <w:vAlign w:val="center"/>
          </w:tcPr>
          <w:p w:rsidR="006D1BC8" w:rsidRDefault="006E5AC9">
            <w:pPr>
              <w:snapToGrid w:val="0"/>
            </w:pPr>
            <w:r>
              <w:rPr>
                <w:rFonts w:ascii="Times New Roman" w:eastAsia="宋体" w:hAnsi="Times New Roman"/>
                <w:sz w:val="16"/>
              </w:rPr>
              <w:t xml:space="preserve">　物业管理费</w:t>
            </w:r>
          </w:p>
        </w:tc>
        <w:tc>
          <w:tcPr>
            <w:tcW w:w="3114" w:type="dxa"/>
            <w:vAlign w:val="center"/>
          </w:tcPr>
          <w:p w:rsidR="006D1BC8" w:rsidRDefault="006E5AC9">
            <w:pPr>
              <w:snapToGrid w:val="0"/>
              <w:jc w:val="right"/>
            </w:pPr>
            <w:r>
              <w:rPr>
                <w:rFonts w:ascii="Times New Roman" w:eastAsia="宋体" w:hAnsi="Times New Roman"/>
                <w:sz w:val="16"/>
              </w:rPr>
              <w:t>0.75</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30211</w:t>
            </w:r>
          </w:p>
        </w:tc>
        <w:tc>
          <w:tcPr>
            <w:tcW w:w="4533" w:type="dxa"/>
            <w:vAlign w:val="center"/>
          </w:tcPr>
          <w:p w:rsidR="006D1BC8" w:rsidRDefault="006E5AC9">
            <w:pPr>
              <w:snapToGrid w:val="0"/>
            </w:pPr>
            <w:r>
              <w:rPr>
                <w:rFonts w:ascii="Times New Roman" w:eastAsia="宋体" w:hAnsi="Times New Roman"/>
                <w:sz w:val="16"/>
              </w:rPr>
              <w:t xml:space="preserve">　差旅费</w:t>
            </w:r>
          </w:p>
        </w:tc>
        <w:tc>
          <w:tcPr>
            <w:tcW w:w="3114" w:type="dxa"/>
            <w:vAlign w:val="center"/>
          </w:tcPr>
          <w:p w:rsidR="006D1BC8" w:rsidRDefault="006E5AC9">
            <w:pPr>
              <w:snapToGrid w:val="0"/>
              <w:jc w:val="right"/>
            </w:pPr>
            <w:r>
              <w:rPr>
                <w:rFonts w:ascii="Times New Roman" w:eastAsia="宋体" w:hAnsi="Times New Roman"/>
                <w:sz w:val="16"/>
              </w:rPr>
              <w:t>5.84</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30212</w:t>
            </w:r>
          </w:p>
        </w:tc>
        <w:tc>
          <w:tcPr>
            <w:tcW w:w="4533" w:type="dxa"/>
            <w:vAlign w:val="center"/>
          </w:tcPr>
          <w:p w:rsidR="006D1BC8" w:rsidRDefault="006E5AC9">
            <w:pPr>
              <w:snapToGrid w:val="0"/>
              <w:rPr>
                <w:lang w:eastAsia="zh-CN"/>
              </w:rPr>
            </w:pPr>
            <w:r>
              <w:rPr>
                <w:rFonts w:ascii="Times New Roman" w:eastAsia="宋体" w:hAnsi="Times New Roman"/>
                <w:sz w:val="16"/>
                <w:lang w:eastAsia="zh-CN"/>
              </w:rPr>
              <w:t xml:space="preserve">　因公出国（境）费用</w:t>
            </w:r>
          </w:p>
        </w:tc>
        <w:tc>
          <w:tcPr>
            <w:tcW w:w="3114" w:type="dxa"/>
            <w:vAlign w:val="center"/>
          </w:tcPr>
          <w:p w:rsidR="006D1BC8" w:rsidRDefault="006D1BC8">
            <w:pPr>
              <w:snapToGrid w:val="0"/>
              <w:jc w:val="right"/>
              <w:rPr>
                <w:lang w:eastAsia="zh-CN"/>
              </w:rPr>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30213</w:t>
            </w:r>
          </w:p>
        </w:tc>
        <w:tc>
          <w:tcPr>
            <w:tcW w:w="4533" w:type="dxa"/>
            <w:vAlign w:val="center"/>
          </w:tcPr>
          <w:p w:rsidR="006D1BC8" w:rsidRDefault="006E5AC9">
            <w:pPr>
              <w:snapToGrid w:val="0"/>
            </w:pPr>
            <w:r>
              <w:rPr>
                <w:rFonts w:ascii="Times New Roman" w:eastAsia="宋体" w:hAnsi="Times New Roman"/>
                <w:sz w:val="16"/>
              </w:rPr>
              <w:t xml:space="preserve">　维修（护）费</w:t>
            </w:r>
          </w:p>
        </w:tc>
        <w:tc>
          <w:tcPr>
            <w:tcW w:w="3114" w:type="dxa"/>
            <w:vAlign w:val="center"/>
          </w:tcPr>
          <w:p w:rsidR="006D1BC8" w:rsidRDefault="006E5AC9">
            <w:pPr>
              <w:snapToGrid w:val="0"/>
              <w:jc w:val="right"/>
            </w:pPr>
            <w:r>
              <w:rPr>
                <w:rFonts w:ascii="Times New Roman" w:eastAsia="宋体" w:hAnsi="Times New Roman"/>
                <w:sz w:val="16"/>
              </w:rPr>
              <w:t>0.07</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30214</w:t>
            </w:r>
          </w:p>
        </w:tc>
        <w:tc>
          <w:tcPr>
            <w:tcW w:w="4533" w:type="dxa"/>
            <w:vAlign w:val="center"/>
          </w:tcPr>
          <w:p w:rsidR="006D1BC8" w:rsidRDefault="006E5AC9">
            <w:pPr>
              <w:snapToGrid w:val="0"/>
            </w:pPr>
            <w:r>
              <w:rPr>
                <w:rFonts w:ascii="Times New Roman" w:eastAsia="宋体" w:hAnsi="Times New Roman"/>
                <w:sz w:val="16"/>
              </w:rPr>
              <w:t xml:space="preserve">　租赁费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30215</w:t>
            </w:r>
          </w:p>
        </w:tc>
        <w:tc>
          <w:tcPr>
            <w:tcW w:w="4533" w:type="dxa"/>
            <w:vAlign w:val="center"/>
          </w:tcPr>
          <w:p w:rsidR="006D1BC8" w:rsidRDefault="006E5AC9">
            <w:pPr>
              <w:snapToGrid w:val="0"/>
            </w:pPr>
            <w:r>
              <w:rPr>
                <w:rFonts w:ascii="Times New Roman" w:eastAsia="宋体" w:hAnsi="Times New Roman"/>
                <w:sz w:val="16"/>
              </w:rPr>
              <w:t xml:space="preserve">　会议费</w:t>
            </w:r>
          </w:p>
        </w:tc>
        <w:tc>
          <w:tcPr>
            <w:tcW w:w="3114" w:type="dxa"/>
            <w:vAlign w:val="center"/>
          </w:tcPr>
          <w:p w:rsidR="006D1BC8" w:rsidRDefault="006E5AC9">
            <w:pPr>
              <w:snapToGrid w:val="0"/>
              <w:jc w:val="right"/>
            </w:pPr>
            <w:r>
              <w:rPr>
                <w:rFonts w:ascii="Times New Roman" w:eastAsia="宋体" w:hAnsi="Times New Roman"/>
                <w:sz w:val="16"/>
              </w:rPr>
              <w:t>1.00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30216</w:t>
            </w:r>
          </w:p>
        </w:tc>
        <w:tc>
          <w:tcPr>
            <w:tcW w:w="4533" w:type="dxa"/>
            <w:vAlign w:val="center"/>
          </w:tcPr>
          <w:p w:rsidR="006D1BC8" w:rsidRDefault="006E5AC9">
            <w:pPr>
              <w:snapToGrid w:val="0"/>
            </w:pPr>
            <w:r>
              <w:rPr>
                <w:rFonts w:ascii="Times New Roman" w:eastAsia="宋体" w:hAnsi="Times New Roman"/>
                <w:sz w:val="16"/>
              </w:rPr>
              <w:t xml:space="preserve">　培训费</w:t>
            </w:r>
          </w:p>
        </w:tc>
        <w:tc>
          <w:tcPr>
            <w:tcW w:w="3114" w:type="dxa"/>
            <w:vAlign w:val="center"/>
          </w:tcPr>
          <w:p w:rsidR="006D1BC8" w:rsidRDefault="006E5AC9">
            <w:pPr>
              <w:snapToGrid w:val="0"/>
              <w:jc w:val="right"/>
            </w:pPr>
            <w:r>
              <w:rPr>
                <w:rFonts w:ascii="Times New Roman" w:eastAsia="宋体" w:hAnsi="Times New Roman"/>
                <w:sz w:val="16"/>
              </w:rPr>
              <w:t>0.41</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30217</w:t>
            </w:r>
          </w:p>
        </w:tc>
        <w:tc>
          <w:tcPr>
            <w:tcW w:w="4533" w:type="dxa"/>
            <w:vAlign w:val="center"/>
          </w:tcPr>
          <w:p w:rsidR="006D1BC8" w:rsidRDefault="006E5AC9">
            <w:pPr>
              <w:snapToGrid w:val="0"/>
            </w:pPr>
            <w:r>
              <w:rPr>
                <w:rFonts w:ascii="Times New Roman" w:eastAsia="宋体" w:hAnsi="Times New Roman"/>
                <w:sz w:val="16"/>
              </w:rPr>
              <w:t xml:space="preserve">　公务接待费</w:t>
            </w:r>
          </w:p>
        </w:tc>
        <w:tc>
          <w:tcPr>
            <w:tcW w:w="3114" w:type="dxa"/>
            <w:vAlign w:val="center"/>
          </w:tcPr>
          <w:p w:rsidR="006D1BC8" w:rsidRDefault="006E5AC9">
            <w:pPr>
              <w:snapToGrid w:val="0"/>
              <w:jc w:val="right"/>
            </w:pPr>
            <w:r>
              <w:rPr>
                <w:rFonts w:ascii="Times New Roman" w:eastAsia="宋体" w:hAnsi="Times New Roman"/>
                <w:sz w:val="16"/>
              </w:rPr>
              <w:t>2.41</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30218</w:t>
            </w:r>
          </w:p>
        </w:tc>
        <w:tc>
          <w:tcPr>
            <w:tcW w:w="4533" w:type="dxa"/>
            <w:vAlign w:val="center"/>
          </w:tcPr>
          <w:p w:rsidR="006D1BC8" w:rsidRDefault="006E5AC9">
            <w:pPr>
              <w:snapToGrid w:val="0"/>
            </w:pPr>
            <w:r>
              <w:rPr>
                <w:rFonts w:ascii="Times New Roman" w:eastAsia="宋体" w:hAnsi="Times New Roman"/>
                <w:sz w:val="16"/>
              </w:rPr>
              <w:t xml:space="preserve">　专用材料费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30224</w:t>
            </w:r>
          </w:p>
        </w:tc>
        <w:tc>
          <w:tcPr>
            <w:tcW w:w="4533" w:type="dxa"/>
            <w:vAlign w:val="center"/>
          </w:tcPr>
          <w:p w:rsidR="006D1BC8" w:rsidRDefault="006E5AC9">
            <w:pPr>
              <w:snapToGrid w:val="0"/>
            </w:pPr>
            <w:r>
              <w:rPr>
                <w:rFonts w:ascii="Times New Roman" w:eastAsia="宋体" w:hAnsi="Times New Roman"/>
                <w:sz w:val="16"/>
              </w:rPr>
              <w:t xml:space="preserve">　被装购置费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30225</w:t>
            </w:r>
          </w:p>
        </w:tc>
        <w:tc>
          <w:tcPr>
            <w:tcW w:w="4533" w:type="dxa"/>
            <w:vAlign w:val="center"/>
          </w:tcPr>
          <w:p w:rsidR="006D1BC8" w:rsidRDefault="006E5AC9">
            <w:pPr>
              <w:snapToGrid w:val="0"/>
            </w:pPr>
            <w:r>
              <w:rPr>
                <w:rFonts w:ascii="Times New Roman" w:eastAsia="宋体" w:hAnsi="Times New Roman"/>
                <w:sz w:val="16"/>
              </w:rPr>
              <w:t xml:space="preserve">　专用燃料费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30226</w:t>
            </w:r>
          </w:p>
        </w:tc>
        <w:tc>
          <w:tcPr>
            <w:tcW w:w="4533" w:type="dxa"/>
            <w:vAlign w:val="center"/>
          </w:tcPr>
          <w:p w:rsidR="006D1BC8" w:rsidRDefault="006E5AC9">
            <w:pPr>
              <w:snapToGrid w:val="0"/>
            </w:pPr>
            <w:r>
              <w:rPr>
                <w:rFonts w:ascii="Times New Roman" w:eastAsia="宋体" w:hAnsi="Times New Roman"/>
                <w:sz w:val="16"/>
              </w:rPr>
              <w:t xml:space="preserve">　劳务费</w:t>
            </w:r>
          </w:p>
        </w:tc>
        <w:tc>
          <w:tcPr>
            <w:tcW w:w="3114"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30227</w:t>
            </w:r>
          </w:p>
        </w:tc>
        <w:tc>
          <w:tcPr>
            <w:tcW w:w="4533" w:type="dxa"/>
            <w:vAlign w:val="center"/>
          </w:tcPr>
          <w:p w:rsidR="006D1BC8" w:rsidRDefault="006E5AC9">
            <w:pPr>
              <w:snapToGrid w:val="0"/>
            </w:pPr>
            <w:r>
              <w:rPr>
                <w:rFonts w:ascii="Times New Roman" w:eastAsia="宋体" w:hAnsi="Times New Roman"/>
                <w:sz w:val="16"/>
              </w:rPr>
              <w:t xml:space="preserve">　委托业务费</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30228</w:t>
            </w:r>
          </w:p>
        </w:tc>
        <w:tc>
          <w:tcPr>
            <w:tcW w:w="4533" w:type="dxa"/>
            <w:vAlign w:val="center"/>
          </w:tcPr>
          <w:p w:rsidR="006D1BC8" w:rsidRDefault="006E5AC9">
            <w:pPr>
              <w:snapToGrid w:val="0"/>
            </w:pPr>
            <w:r>
              <w:rPr>
                <w:rFonts w:ascii="Times New Roman" w:eastAsia="宋体" w:hAnsi="Times New Roman"/>
                <w:sz w:val="16"/>
              </w:rPr>
              <w:t xml:space="preserve">　工会经费</w:t>
            </w:r>
          </w:p>
        </w:tc>
        <w:tc>
          <w:tcPr>
            <w:tcW w:w="3114" w:type="dxa"/>
            <w:vAlign w:val="center"/>
          </w:tcPr>
          <w:p w:rsidR="006D1BC8" w:rsidRDefault="006E5AC9">
            <w:pPr>
              <w:snapToGrid w:val="0"/>
              <w:jc w:val="right"/>
            </w:pPr>
            <w:r>
              <w:rPr>
                <w:rFonts w:ascii="Times New Roman" w:eastAsia="宋体" w:hAnsi="Times New Roman"/>
                <w:sz w:val="16"/>
              </w:rPr>
              <w:t>11.50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30229</w:t>
            </w:r>
          </w:p>
        </w:tc>
        <w:tc>
          <w:tcPr>
            <w:tcW w:w="4533" w:type="dxa"/>
            <w:vAlign w:val="center"/>
          </w:tcPr>
          <w:p w:rsidR="006D1BC8" w:rsidRDefault="006E5AC9">
            <w:pPr>
              <w:snapToGrid w:val="0"/>
            </w:pPr>
            <w:r>
              <w:rPr>
                <w:rFonts w:ascii="Times New Roman" w:eastAsia="宋体" w:hAnsi="Times New Roman"/>
                <w:sz w:val="16"/>
              </w:rPr>
              <w:t xml:space="preserve">　福利费</w:t>
            </w:r>
          </w:p>
        </w:tc>
        <w:tc>
          <w:tcPr>
            <w:tcW w:w="3114" w:type="dxa"/>
            <w:vAlign w:val="center"/>
          </w:tcPr>
          <w:p w:rsidR="006D1BC8" w:rsidRDefault="006E5AC9">
            <w:pPr>
              <w:snapToGrid w:val="0"/>
              <w:jc w:val="right"/>
            </w:pPr>
            <w:r>
              <w:rPr>
                <w:rFonts w:ascii="Times New Roman" w:eastAsia="宋体" w:hAnsi="Times New Roman"/>
                <w:sz w:val="16"/>
              </w:rPr>
              <w:t>18.82</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30231</w:t>
            </w:r>
          </w:p>
        </w:tc>
        <w:tc>
          <w:tcPr>
            <w:tcW w:w="4533" w:type="dxa"/>
            <w:vAlign w:val="center"/>
          </w:tcPr>
          <w:p w:rsidR="006D1BC8" w:rsidRDefault="006E5AC9">
            <w:pPr>
              <w:snapToGrid w:val="0"/>
              <w:rPr>
                <w:lang w:eastAsia="zh-CN"/>
              </w:rPr>
            </w:pPr>
            <w:r>
              <w:rPr>
                <w:rFonts w:ascii="Times New Roman" w:eastAsia="宋体" w:hAnsi="Times New Roman"/>
                <w:sz w:val="16"/>
                <w:lang w:eastAsia="zh-CN"/>
              </w:rPr>
              <w:t xml:space="preserve">　公务用车运行维护费</w:t>
            </w:r>
          </w:p>
        </w:tc>
        <w:tc>
          <w:tcPr>
            <w:tcW w:w="3114" w:type="dxa"/>
            <w:vAlign w:val="center"/>
          </w:tcPr>
          <w:p w:rsidR="006D1BC8" w:rsidRDefault="006E5AC9">
            <w:pPr>
              <w:snapToGrid w:val="0"/>
              <w:jc w:val="right"/>
            </w:pPr>
            <w:r>
              <w:rPr>
                <w:rFonts w:ascii="Times New Roman" w:eastAsia="宋体" w:hAnsi="Times New Roman"/>
                <w:sz w:val="16"/>
              </w:rPr>
              <w:t>14.86</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30239</w:t>
            </w:r>
          </w:p>
        </w:tc>
        <w:tc>
          <w:tcPr>
            <w:tcW w:w="4533" w:type="dxa"/>
            <w:vAlign w:val="center"/>
          </w:tcPr>
          <w:p w:rsidR="006D1BC8" w:rsidRDefault="006E5AC9">
            <w:pPr>
              <w:snapToGrid w:val="0"/>
            </w:pPr>
            <w:r>
              <w:rPr>
                <w:rFonts w:ascii="Times New Roman" w:eastAsia="宋体" w:hAnsi="Times New Roman"/>
                <w:sz w:val="16"/>
              </w:rPr>
              <w:t xml:space="preserve">　其他交通费用</w:t>
            </w:r>
          </w:p>
        </w:tc>
        <w:tc>
          <w:tcPr>
            <w:tcW w:w="3114" w:type="dxa"/>
            <w:vAlign w:val="center"/>
          </w:tcPr>
          <w:p w:rsidR="006D1BC8" w:rsidRDefault="006E5AC9">
            <w:pPr>
              <w:snapToGrid w:val="0"/>
              <w:jc w:val="right"/>
            </w:pPr>
            <w:r>
              <w:rPr>
                <w:rFonts w:ascii="Times New Roman" w:eastAsia="宋体" w:hAnsi="Times New Roman"/>
                <w:sz w:val="16"/>
              </w:rPr>
              <w:t>42.38</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30240</w:t>
            </w:r>
          </w:p>
        </w:tc>
        <w:tc>
          <w:tcPr>
            <w:tcW w:w="4533" w:type="dxa"/>
            <w:vAlign w:val="center"/>
          </w:tcPr>
          <w:p w:rsidR="006D1BC8" w:rsidRDefault="006E5AC9">
            <w:pPr>
              <w:snapToGrid w:val="0"/>
            </w:pPr>
            <w:r>
              <w:rPr>
                <w:rFonts w:ascii="Times New Roman" w:eastAsia="宋体" w:hAnsi="Times New Roman"/>
                <w:sz w:val="16"/>
              </w:rPr>
              <w:t xml:space="preserve">　税金及附加费用</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30299</w:t>
            </w:r>
          </w:p>
        </w:tc>
        <w:tc>
          <w:tcPr>
            <w:tcW w:w="4533" w:type="dxa"/>
            <w:vAlign w:val="center"/>
          </w:tcPr>
          <w:p w:rsidR="006D1BC8" w:rsidRDefault="006E5AC9">
            <w:pPr>
              <w:snapToGrid w:val="0"/>
              <w:rPr>
                <w:lang w:eastAsia="zh-CN"/>
              </w:rPr>
            </w:pPr>
            <w:r>
              <w:rPr>
                <w:rFonts w:ascii="Times New Roman" w:eastAsia="宋体" w:hAnsi="Times New Roman"/>
                <w:sz w:val="16"/>
                <w:lang w:eastAsia="zh-CN"/>
              </w:rPr>
              <w:t xml:space="preserve">　其他商品和服务支出</w:t>
            </w:r>
          </w:p>
        </w:tc>
        <w:tc>
          <w:tcPr>
            <w:tcW w:w="3114" w:type="dxa"/>
            <w:vAlign w:val="center"/>
          </w:tcPr>
          <w:p w:rsidR="006D1BC8" w:rsidRDefault="006E5AC9">
            <w:pPr>
              <w:snapToGrid w:val="0"/>
              <w:jc w:val="right"/>
            </w:pPr>
            <w:r>
              <w:rPr>
                <w:rFonts w:ascii="Times New Roman" w:eastAsia="宋体" w:hAnsi="Times New Roman"/>
                <w:sz w:val="16"/>
              </w:rPr>
              <w:t>13.90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b/>
                <w:sz w:val="16"/>
              </w:rPr>
              <w:t>307</w:t>
            </w:r>
          </w:p>
        </w:tc>
        <w:tc>
          <w:tcPr>
            <w:tcW w:w="4533" w:type="dxa"/>
            <w:vAlign w:val="center"/>
          </w:tcPr>
          <w:p w:rsidR="006D1BC8" w:rsidRDefault="006E5AC9">
            <w:pPr>
              <w:snapToGrid w:val="0"/>
            </w:pPr>
            <w:r>
              <w:rPr>
                <w:rFonts w:ascii="Times New Roman" w:eastAsia="宋体" w:hAnsi="Times New Roman"/>
                <w:b/>
                <w:sz w:val="16"/>
              </w:rPr>
              <w:t>债务利息及费用支出</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b/>
                <w:sz w:val="16"/>
              </w:rPr>
              <w:t>310</w:t>
            </w:r>
          </w:p>
        </w:tc>
        <w:tc>
          <w:tcPr>
            <w:tcW w:w="4533" w:type="dxa"/>
            <w:vAlign w:val="center"/>
          </w:tcPr>
          <w:p w:rsidR="006D1BC8" w:rsidRDefault="006E5AC9">
            <w:pPr>
              <w:snapToGrid w:val="0"/>
            </w:pPr>
            <w:r>
              <w:rPr>
                <w:rFonts w:ascii="Times New Roman" w:eastAsia="宋体" w:hAnsi="Times New Roman"/>
                <w:b/>
                <w:sz w:val="16"/>
              </w:rPr>
              <w:t>资本性支出</w:t>
            </w:r>
          </w:p>
        </w:tc>
        <w:tc>
          <w:tcPr>
            <w:tcW w:w="3114" w:type="dxa"/>
            <w:vAlign w:val="center"/>
          </w:tcPr>
          <w:p w:rsidR="006D1BC8" w:rsidRDefault="006E5AC9">
            <w:pPr>
              <w:snapToGrid w:val="0"/>
              <w:jc w:val="right"/>
            </w:pPr>
            <w:r>
              <w:rPr>
                <w:rFonts w:ascii="Times New Roman" w:eastAsia="宋体" w:hAnsi="Times New Roman"/>
                <w:b/>
                <w:sz w:val="16"/>
              </w:rPr>
              <w:t>0.42</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31001</w:t>
            </w:r>
          </w:p>
        </w:tc>
        <w:tc>
          <w:tcPr>
            <w:tcW w:w="4533" w:type="dxa"/>
            <w:vAlign w:val="center"/>
          </w:tcPr>
          <w:p w:rsidR="006D1BC8" w:rsidRDefault="006E5AC9">
            <w:pPr>
              <w:snapToGrid w:val="0"/>
            </w:pPr>
            <w:r>
              <w:rPr>
                <w:rFonts w:ascii="Times New Roman" w:eastAsia="宋体" w:hAnsi="Times New Roman"/>
                <w:sz w:val="16"/>
              </w:rPr>
              <w:t xml:space="preserve">　房屋建筑物购建</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31002</w:t>
            </w:r>
          </w:p>
        </w:tc>
        <w:tc>
          <w:tcPr>
            <w:tcW w:w="4533" w:type="dxa"/>
            <w:vAlign w:val="center"/>
          </w:tcPr>
          <w:p w:rsidR="006D1BC8" w:rsidRDefault="006E5AC9">
            <w:pPr>
              <w:snapToGrid w:val="0"/>
            </w:pPr>
            <w:r>
              <w:rPr>
                <w:rFonts w:ascii="Times New Roman" w:eastAsia="宋体" w:hAnsi="Times New Roman"/>
                <w:sz w:val="16"/>
              </w:rPr>
              <w:t xml:space="preserve">　办公设备购置</w:t>
            </w:r>
          </w:p>
        </w:tc>
        <w:tc>
          <w:tcPr>
            <w:tcW w:w="3114" w:type="dxa"/>
            <w:vAlign w:val="center"/>
          </w:tcPr>
          <w:p w:rsidR="006D1BC8" w:rsidRDefault="006E5AC9">
            <w:pPr>
              <w:snapToGrid w:val="0"/>
              <w:jc w:val="right"/>
            </w:pPr>
            <w:r>
              <w:rPr>
                <w:rFonts w:ascii="Times New Roman" w:eastAsia="宋体" w:hAnsi="Times New Roman"/>
                <w:sz w:val="16"/>
              </w:rPr>
              <w:t>0.20</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31003</w:t>
            </w:r>
          </w:p>
        </w:tc>
        <w:tc>
          <w:tcPr>
            <w:tcW w:w="4533" w:type="dxa"/>
            <w:vAlign w:val="center"/>
          </w:tcPr>
          <w:p w:rsidR="006D1BC8" w:rsidRDefault="006E5AC9">
            <w:pPr>
              <w:snapToGrid w:val="0"/>
            </w:pPr>
            <w:r>
              <w:rPr>
                <w:rFonts w:ascii="Times New Roman" w:eastAsia="宋体" w:hAnsi="Times New Roman"/>
                <w:sz w:val="16"/>
              </w:rPr>
              <w:t xml:space="preserve">　专用设备购置</w:t>
            </w:r>
          </w:p>
        </w:tc>
        <w:tc>
          <w:tcPr>
            <w:tcW w:w="3114" w:type="dxa"/>
            <w:vAlign w:val="center"/>
          </w:tcPr>
          <w:p w:rsidR="006D1BC8" w:rsidRDefault="006E5AC9">
            <w:pPr>
              <w:snapToGrid w:val="0"/>
              <w:jc w:val="right"/>
            </w:pPr>
            <w:r>
              <w:rPr>
                <w:rFonts w:ascii="Times New Roman" w:eastAsia="宋体" w:hAnsi="Times New Roman"/>
                <w:sz w:val="16"/>
              </w:rPr>
              <w:t>0.22</w:t>
            </w: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31005</w:t>
            </w:r>
          </w:p>
        </w:tc>
        <w:tc>
          <w:tcPr>
            <w:tcW w:w="4533" w:type="dxa"/>
            <w:vAlign w:val="center"/>
          </w:tcPr>
          <w:p w:rsidR="006D1BC8" w:rsidRDefault="006E5AC9">
            <w:pPr>
              <w:snapToGrid w:val="0"/>
            </w:pPr>
            <w:r>
              <w:rPr>
                <w:rFonts w:ascii="Times New Roman" w:eastAsia="宋体" w:hAnsi="Times New Roman"/>
                <w:sz w:val="16"/>
              </w:rPr>
              <w:t xml:space="preserve">　基础设施建设</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31006</w:t>
            </w:r>
          </w:p>
        </w:tc>
        <w:tc>
          <w:tcPr>
            <w:tcW w:w="4533" w:type="dxa"/>
            <w:vAlign w:val="center"/>
          </w:tcPr>
          <w:p w:rsidR="006D1BC8" w:rsidRDefault="006E5AC9">
            <w:pPr>
              <w:snapToGrid w:val="0"/>
            </w:pPr>
            <w:r>
              <w:rPr>
                <w:rFonts w:ascii="Times New Roman" w:eastAsia="宋体" w:hAnsi="Times New Roman"/>
                <w:sz w:val="16"/>
              </w:rPr>
              <w:t xml:space="preserve">　大型修缮</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31007</w:t>
            </w:r>
          </w:p>
        </w:tc>
        <w:tc>
          <w:tcPr>
            <w:tcW w:w="4533" w:type="dxa"/>
            <w:vAlign w:val="center"/>
          </w:tcPr>
          <w:p w:rsidR="006D1BC8" w:rsidRDefault="006E5AC9">
            <w:pPr>
              <w:snapToGrid w:val="0"/>
              <w:rPr>
                <w:lang w:eastAsia="zh-CN"/>
              </w:rPr>
            </w:pPr>
            <w:r>
              <w:rPr>
                <w:rFonts w:ascii="Times New Roman" w:eastAsia="宋体" w:hAnsi="Times New Roman"/>
                <w:sz w:val="16"/>
                <w:lang w:eastAsia="zh-CN"/>
              </w:rPr>
              <w:t xml:space="preserve">　信息网络及软件购置更新</w:t>
            </w:r>
          </w:p>
        </w:tc>
        <w:tc>
          <w:tcPr>
            <w:tcW w:w="3114" w:type="dxa"/>
            <w:vAlign w:val="center"/>
          </w:tcPr>
          <w:p w:rsidR="006D1BC8" w:rsidRDefault="006D1BC8">
            <w:pPr>
              <w:snapToGrid w:val="0"/>
              <w:jc w:val="right"/>
              <w:rPr>
                <w:lang w:eastAsia="zh-CN"/>
              </w:rPr>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31008</w:t>
            </w:r>
          </w:p>
        </w:tc>
        <w:tc>
          <w:tcPr>
            <w:tcW w:w="4533" w:type="dxa"/>
            <w:vAlign w:val="center"/>
          </w:tcPr>
          <w:p w:rsidR="006D1BC8" w:rsidRDefault="006E5AC9">
            <w:pPr>
              <w:snapToGrid w:val="0"/>
            </w:pPr>
            <w:r>
              <w:rPr>
                <w:rFonts w:ascii="Times New Roman" w:eastAsia="宋体" w:hAnsi="Times New Roman"/>
                <w:sz w:val="16"/>
              </w:rPr>
              <w:t xml:space="preserve">　物资储备</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31009</w:t>
            </w:r>
          </w:p>
        </w:tc>
        <w:tc>
          <w:tcPr>
            <w:tcW w:w="4533" w:type="dxa"/>
            <w:vAlign w:val="center"/>
          </w:tcPr>
          <w:p w:rsidR="006D1BC8" w:rsidRDefault="006E5AC9">
            <w:pPr>
              <w:snapToGrid w:val="0"/>
            </w:pPr>
            <w:r>
              <w:rPr>
                <w:rFonts w:ascii="Times New Roman" w:eastAsia="宋体" w:hAnsi="Times New Roman"/>
                <w:sz w:val="16"/>
              </w:rPr>
              <w:t xml:space="preserve">　土地补偿</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31010</w:t>
            </w:r>
          </w:p>
        </w:tc>
        <w:tc>
          <w:tcPr>
            <w:tcW w:w="4533" w:type="dxa"/>
            <w:vAlign w:val="center"/>
          </w:tcPr>
          <w:p w:rsidR="006D1BC8" w:rsidRDefault="006E5AC9">
            <w:pPr>
              <w:snapToGrid w:val="0"/>
            </w:pPr>
            <w:r>
              <w:rPr>
                <w:rFonts w:ascii="Times New Roman" w:eastAsia="宋体" w:hAnsi="Times New Roman"/>
                <w:sz w:val="16"/>
              </w:rPr>
              <w:t xml:space="preserve">　安置补助</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31011</w:t>
            </w:r>
          </w:p>
        </w:tc>
        <w:tc>
          <w:tcPr>
            <w:tcW w:w="4533" w:type="dxa"/>
            <w:vAlign w:val="center"/>
          </w:tcPr>
          <w:p w:rsidR="006D1BC8" w:rsidRDefault="006E5AC9">
            <w:pPr>
              <w:snapToGrid w:val="0"/>
              <w:rPr>
                <w:lang w:eastAsia="zh-CN"/>
              </w:rPr>
            </w:pPr>
            <w:r>
              <w:rPr>
                <w:rFonts w:ascii="Times New Roman" w:eastAsia="宋体" w:hAnsi="Times New Roman"/>
                <w:sz w:val="16"/>
                <w:lang w:eastAsia="zh-CN"/>
              </w:rPr>
              <w:t xml:space="preserve">　地上附着物和青苗补偿</w:t>
            </w:r>
          </w:p>
        </w:tc>
        <w:tc>
          <w:tcPr>
            <w:tcW w:w="3114" w:type="dxa"/>
            <w:vAlign w:val="center"/>
          </w:tcPr>
          <w:p w:rsidR="006D1BC8" w:rsidRDefault="006D1BC8">
            <w:pPr>
              <w:snapToGrid w:val="0"/>
              <w:jc w:val="right"/>
              <w:rPr>
                <w:lang w:eastAsia="zh-CN"/>
              </w:rPr>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lang w:eastAsia="zh-CN"/>
              </w:rPr>
              <w:t xml:space="preserve">　</w:t>
            </w:r>
            <w:r>
              <w:rPr>
                <w:rFonts w:ascii="Times New Roman" w:eastAsia="宋体" w:hAnsi="Times New Roman"/>
                <w:sz w:val="16"/>
              </w:rPr>
              <w:t>31012</w:t>
            </w:r>
          </w:p>
        </w:tc>
        <w:tc>
          <w:tcPr>
            <w:tcW w:w="4533" w:type="dxa"/>
            <w:vAlign w:val="center"/>
          </w:tcPr>
          <w:p w:rsidR="006D1BC8" w:rsidRDefault="006E5AC9">
            <w:pPr>
              <w:snapToGrid w:val="0"/>
            </w:pPr>
            <w:r>
              <w:rPr>
                <w:rFonts w:ascii="Times New Roman" w:eastAsia="宋体" w:hAnsi="Times New Roman"/>
                <w:sz w:val="16"/>
              </w:rPr>
              <w:t xml:space="preserve">　拆迁补偿</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31013</w:t>
            </w:r>
          </w:p>
        </w:tc>
        <w:tc>
          <w:tcPr>
            <w:tcW w:w="4533" w:type="dxa"/>
            <w:vAlign w:val="center"/>
          </w:tcPr>
          <w:p w:rsidR="006D1BC8" w:rsidRDefault="006E5AC9">
            <w:pPr>
              <w:snapToGrid w:val="0"/>
            </w:pPr>
            <w:r>
              <w:rPr>
                <w:rFonts w:ascii="Times New Roman" w:eastAsia="宋体" w:hAnsi="Times New Roman"/>
                <w:sz w:val="16"/>
              </w:rPr>
              <w:t xml:space="preserve">　公务用车购置</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31019</w:t>
            </w:r>
          </w:p>
        </w:tc>
        <w:tc>
          <w:tcPr>
            <w:tcW w:w="4533" w:type="dxa"/>
            <w:vAlign w:val="center"/>
          </w:tcPr>
          <w:p w:rsidR="006D1BC8" w:rsidRDefault="006E5AC9">
            <w:pPr>
              <w:snapToGrid w:val="0"/>
            </w:pPr>
            <w:r>
              <w:rPr>
                <w:rFonts w:ascii="Times New Roman" w:eastAsia="宋体" w:hAnsi="Times New Roman"/>
                <w:sz w:val="16"/>
              </w:rPr>
              <w:t xml:space="preserve">　其他交通工具购置</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31021</w:t>
            </w:r>
          </w:p>
        </w:tc>
        <w:tc>
          <w:tcPr>
            <w:tcW w:w="4533" w:type="dxa"/>
            <w:vAlign w:val="center"/>
          </w:tcPr>
          <w:p w:rsidR="006D1BC8" w:rsidRDefault="006E5AC9">
            <w:pPr>
              <w:snapToGrid w:val="0"/>
            </w:pPr>
            <w:r>
              <w:rPr>
                <w:rFonts w:ascii="Times New Roman" w:eastAsia="宋体" w:hAnsi="Times New Roman"/>
                <w:sz w:val="16"/>
              </w:rPr>
              <w:t xml:space="preserve">　文物和陈列品购置</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31022</w:t>
            </w:r>
          </w:p>
        </w:tc>
        <w:tc>
          <w:tcPr>
            <w:tcW w:w="4533" w:type="dxa"/>
            <w:vAlign w:val="center"/>
          </w:tcPr>
          <w:p w:rsidR="006D1BC8" w:rsidRDefault="006E5AC9">
            <w:pPr>
              <w:snapToGrid w:val="0"/>
            </w:pPr>
            <w:r>
              <w:rPr>
                <w:rFonts w:ascii="Times New Roman" w:eastAsia="宋体" w:hAnsi="Times New Roman"/>
                <w:sz w:val="16"/>
              </w:rPr>
              <w:t xml:space="preserve">　无形资产购置</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sz w:val="16"/>
              </w:rPr>
              <w:t xml:space="preserve">　</w:t>
            </w:r>
            <w:r>
              <w:rPr>
                <w:rFonts w:ascii="Times New Roman" w:eastAsia="宋体" w:hAnsi="Times New Roman"/>
                <w:sz w:val="16"/>
              </w:rPr>
              <w:t>31099</w:t>
            </w:r>
          </w:p>
        </w:tc>
        <w:tc>
          <w:tcPr>
            <w:tcW w:w="4533" w:type="dxa"/>
            <w:vAlign w:val="center"/>
          </w:tcPr>
          <w:p w:rsidR="006D1BC8" w:rsidRDefault="006E5AC9">
            <w:pPr>
              <w:snapToGrid w:val="0"/>
            </w:pPr>
            <w:r>
              <w:rPr>
                <w:rFonts w:ascii="Times New Roman" w:eastAsia="宋体" w:hAnsi="Times New Roman"/>
                <w:sz w:val="16"/>
              </w:rPr>
              <w:t xml:space="preserve">　其他资本性支出</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b/>
                <w:sz w:val="16"/>
              </w:rPr>
              <w:t>312</w:t>
            </w:r>
          </w:p>
        </w:tc>
        <w:tc>
          <w:tcPr>
            <w:tcW w:w="4533" w:type="dxa"/>
            <w:vAlign w:val="center"/>
          </w:tcPr>
          <w:p w:rsidR="006D1BC8" w:rsidRDefault="006E5AC9">
            <w:pPr>
              <w:snapToGrid w:val="0"/>
            </w:pPr>
            <w:r>
              <w:rPr>
                <w:rFonts w:ascii="Times New Roman" w:eastAsia="宋体" w:hAnsi="Times New Roman"/>
                <w:b/>
                <w:sz w:val="16"/>
              </w:rPr>
              <w:t>对企业补助</w:t>
            </w:r>
          </w:p>
        </w:tc>
        <w:tc>
          <w:tcPr>
            <w:tcW w:w="3114" w:type="dxa"/>
            <w:vAlign w:val="center"/>
          </w:tcPr>
          <w:p w:rsidR="006D1BC8" w:rsidRDefault="006D1BC8">
            <w:pPr>
              <w:snapToGrid w:val="0"/>
              <w:jc w:val="right"/>
            </w:pPr>
          </w:p>
        </w:tc>
      </w:tr>
      <w:tr w:rsidR="006D1BC8">
        <w:trPr>
          <w:trHeight w:val="216"/>
          <w:jc w:val="center"/>
        </w:trPr>
        <w:tc>
          <w:tcPr>
            <w:tcW w:w="2091" w:type="dxa"/>
            <w:vAlign w:val="center"/>
          </w:tcPr>
          <w:p w:rsidR="006D1BC8" w:rsidRDefault="006E5AC9">
            <w:pPr>
              <w:snapToGrid w:val="0"/>
            </w:pPr>
            <w:r>
              <w:rPr>
                <w:rFonts w:ascii="Times New Roman" w:eastAsia="宋体" w:hAnsi="Times New Roman"/>
                <w:b/>
                <w:sz w:val="16"/>
              </w:rPr>
              <w:t>399</w:t>
            </w:r>
          </w:p>
        </w:tc>
        <w:tc>
          <w:tcPr>
            <w:tcW w:w="4533" w:type="dxa"/>
            <w:vAlign w:val="center"/>
          </w:tcPr>
          <w:p w:rsidR="006D1BC8" w:rsidRDefault="006E5AC9">
            <w:pPr>
              <w:snapToGrid w:val="0"/>
            </w:pPr>
            <w:r>
              <w:rPr>
                <w:rFonts w:ascii="Times New Roman" w:eastAsia="宋体" w:hAnsi="Times New Roman"/>
                <w:b/>
                <w:sz w:val="16"/>
              </w:rPr>
              <w:t>其他支出</w:t>
            </w:r>
          </w:p>
        </w:tc>
        <w:tc>
          <w:tcPr>
            <w:tcW w:w="3114" w:type="dxa"/>
            <w:vAlign w:val="center"/>
          </w:tcPr>
          <w:p w:rsidR="006D1BC8" w:rsidRDefault="006D1BC8">
            <w:pPr>
              <w:snapToGrid w:val="0"/>
              <w:jc w:val="right"/>
            </w:pPr>
          </w:p>
        </w:tc>
      </w:tr>
    </w:tbl>
    <w:p w:rsidR="006D1BC8" w:rsidRDefault="006E5AC9">
      <w:pPr>
        <w:widowControl w:val="0"/>
        <w:tabs>
          <w:tab w:val="left" w:pos="3031"/>
        </w:tabs>
        <w:autoSpaceDE w:val="0"/>
        <w:autoSpaceDN w:val="0"/>
        <w:snapToGrid w:val="0"/>
        <w:spacing w:after="0" w:line="320" w:lineRule="exact"/>
        <w:rPr>
          <w:rFonts w:ascii="宋体" w:eastAsia="宋体" w:hAnsi="宋体" w:cs="宋体"/>
          <w:sz w:val="16"/>
          <w:szCs w:val="16"/>
          <w:lang w:eastAsia="zh-CN"/>
        </w:rPr>
        <w:sectPr w:rsidR="006D1BC8">
          <w:pgSz w:w="11906" w:h="16838"/>
          <w:pgMar w:top="1440" w:right="1066" w:bottom="1440" w:left="1066" w:header="851" w:footer="992" w:gutter="0"/>
          <w:cols w:space="425"/>
          <w:docGrid w:type="lines" w:linePitch="312"/>
        </w:sectPr>
      </w:pPr>
      <w:r>
        <w:rPr>
          <w:rFonts w:ascii="Times New Roman" w:eastAsia="宋体" w:hAnsi="Times New Roman" w:cs="Times New Roman"/>
          <w:sz w:val="20"/>
          <w:szCs w:val="20"/>
          <w:lang w:eastAsia="zh-CN"/>
        </w:rPr>
        <w:lastRenderedPageBreak/>
        <w:t>注：</w:t>
      </w:r>
      <w:r>
        <w:rPr>
          <w:rFonts w:ascii="Times New Roman" w:eastAsia="宋体" w:hAnsi="Times New Roman" w:cs="Times New Roman"/>
          <w:sz w:val="20"/>
          <w:szCs w:val="20"/>
          <w:lang w:eastAsia="zh-CN"/>
        </w:rPr>
        <w:t>1.“</w:t>
      </w:r>
      <w:r>
        <w:rPr>
          <w:rFonts w:ascii="Times New Roman" w:eastAsia="宋体" w:hAnsi="Times New Roman" w:cs="Times New Roman"/>
          <w:sz w:val="20"/>
          <w:szCs w:val="20"/>
          <w:lang w:eastAsia="zh-CN"/>
        </w:rPr>
        <w:t>机关运行经费</w:t>
      </w:r>
      <w:r>
        <w:rPr>
          <w:rFonts w:ascii="Times New Roman" w:eastAsia="宋体" w:hAnsi="Times New Roman" w:cs="Times New Roman"/>
          <w:sz w:val="20"/>
          <w:szCs w:val="20"/>
          <w:lang w:eastAsia="zh-CN"/>
        </w:rPr>
        <w:t>”</w:t>
      </w:r>
      <w:r>
        <w:rPr>
          <w:rFonts w:ascii="Times New Roman" w:eastAsia="方正仿宋_GBK" w:hAnsi="Times New Roman" w:cs="Times New Roman" w:hint="eastAsia"/>
          <w:sz w:val="32"/>
          <w:szCs w:val="20"/>
          <w:lang w:eastAsia="zh-CN"/>
        </w:rPr>
        <w:t xml:space="preserve"> </w:t>
      </w:r>
      <w:r>
        <w:rPr>
          <w:rFonts w:ascii="Times New Roman" w:eastAsia="宋体" w:hAnsi="Times New Roman" w:cs="Times New Roman" w:hint="eastAsia"/>
          <w:sz w:val="20"/>
          <w:szCs w:val="20"/>
          <w:lang w:eastAsia="zh-CN"/>
        </w:rPr>
        <w:t>指行政单位（含参照公务员法管理的事业单位）使用一般公共预算安排的基本支出中的日常公用经费支出</w:t>
      </w:r>
      <w:r>
        <w:rPr>
          <w:rFonts w:ascii="Times New Roman" w:eastAsia="宋体" w:hAnsi="Times New Roman" w:cs="Times New Roman"/>
          <w:sz w:val="20"/>
          <w:szCs w:val="20"/>
          <w:lang w:eastAsia="zh-CN"/>
        </w:rPr>
        <w:t>，包括办公及印刷费、邮电费、差旅费、会议费、福利费、日常维修费、专用材料及一般设备购置费、办公用房水电费、办公用房取暖费、办公用房物业管理费、公务用车运行维护费及其他费用。</w:t>
      </w:r>
      <w:r>
        <w:rPr>
          <w:rFonts w:ascii="Times New Roman" w:eastAsia="宋体" w:hAnsi="Times New Roman" w:cs="Times New Roman"/>
          <w:sz w:val="20"/>
          <w:szCs w:val="20"/>
          <w:lang w:eastAsia="zh-CN"/>
        </w:rPr>
        <w:br/>
        <w:t xml:space="preserve">        </w:t>
      </w:r>
      <w:r>
        <w:rPr>
          <w:rFonts w:ascii="Times New Roman" w:eastAsia="宋体" w:hAnsi="Times New Roman" w:cs="Times New Roman"/>
          <w:sz w:val="20"/>
          <w:szCs w:val="20"/>
        </w:rPr>
        <w:t>2.“</w:t>
      </w:r>
      <w:r>
        <w:rPr>
          <w:rFonts w:ascii="Times New Roman" w:eastAsia="宋体" w:hAnsi="Times New Roman" w:cs="Times New Roman"/>
          <w:sz w:val="20"/>
          <w:szCs w:val="20"/>
        </w:rPr>
        <w:t>科目编码</w:t>
      </w:r>
      <w:r>
        <w:rPr>
          <w:rFonts w:ascii="Times New Roman" w:eastAsia="宋体" w:hAnsi="Times New Roman" w:cs="Times New Roman"/>
          <w:sz w:val="20"/>
          <w:szCs w:val="20"/>
        </w:rPr>
        <w:t>”</w:t>
      </w:r>
      <w:r>
        <w:rPr>
          <w:rFonts w:ascii="Times New Roman" w:eastAsia="宋体" w:hAnsi="Times New Roman" w:cs="Times New Roman"/>
          <w:sz w:val="20"/>
          <w:szCs w:val="20"/>
        </w:rPr>
        <w:t>和</w:t>
      </w:r>
      <w:r>
        <w:rPr>
          <w:rFonts w:ascii="Times New Roman" w:eastAsia="宋体" w:hAnsi="Times New Roman" w:cs="Times New Roman"/>
          <w:sz w:val="20"/>
          <w:szCs w:val="20"/>
        </w:rPr>
        <w:t>“</w:t>
      </w:r>
      <w:r>
        <w:rPr>
          <w:rFonts w:ascii="Times New Roman" w:eastAsia="宋体" w:hAnsi="Times New Roman" w:cs="Times New Roman"/>
          <w:sz w:val="20"/>
          <w:szCs w:val="20"/>
        </w:rPr>
        <w:t>科目名称</w:t>
      </w:r>
      <w:r>
        <w:rPr>
          <w:rFonts w:ascii="Times New Roman" w:eastAsia="宋体" w:hAnsi="Times New Roman" w:cs="Times New Roman"/>
          <w:sz w:val="20"/>
          <w:szCs w:val="20"/>
        </w:rPr>
        <w:t>”</w:t>
      </w:r>
      <w:r>
        <w:rPr>
          <w:rFonts w:ascii="Times New Roman" w:eastAsia="宋体" w:hAnsi="Times New Roman" w:cs="Times New Roman"/>
          <w:sz w:val="20"/>
          <w:szCs w:val="20"/>
        </w:rPr>
        <w:t>均为必填项</w:t>
      </w:r>
      <w:r>
        <w:rPr>
          <w:rFonts w:ascii="宋体" w:eastAsia="宋体" w:hAnsi="宋体" w:cs="宋体" w:hint="eastAsia"/>
          <w:sz w:val="16"/>
          <w:szCs w:val="16"/>
          <w:lang w:eastAsia="zh-CN"/>
        </w:rPr>
        <w:t>。</w:t>
      </w:r>
    </w:p>
    <w:tbl>
      <w:tblPr>
        <w:tblW w:w="8553" w:type="dxa"/>
        <w:jc w:val="center"/>
        <w:tblLayout w:type="fixed"/>
        <w:tblLook w:val="04A0" w:firstRow="1" w:lastRow="0" w:firstColumn="1" w:lastColumn="0" w:noHBand="0" w:noVBand="1"/>
      </w:tblPr>
      <w:tblGrid>
        <w:gridCol w:w="4534"/>
        <w:gridCol w:w="4019"/>
      </w:tblGrid>
      <w:tr w:rsidR="006D1BC8">
        <w:trPr>
          <w:trHeight w:hRule="exact" w:val="567"/>
          <w:jc w:val="center"/>
        </w:trPr>
        <w:tc>
          <w:tcPr>
            <w:tcW w:w="8553" w:type="dxa"/>
            <w:gridSpan w:val="2"/>
            <w:tcBorders>
              <w:top w:val="nil"/>
              <w:left w:val="nil"/>
              <w:bottom w:val="nil"/>
              <w:right w:val="nil"/>
            </w:tcBorders>
            <w:shd w:val="clear" w:color="auto" w:fill="auto"/>
            <w:vAlign w:val="center"/>
          </w:tcPr>
          <w:p w:rsidR="006D1BC8" w:rsidRDefault="006E5AC9">
            <w:pPr>
              <w:snapToGrid w:val="0"/>
              <w:spacing w:after="0"/>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lastRenderedPageBreak/>
              <w:t>政府采购支出</w:t>
            </w:r>
            <w:r>
              <w:rPr>
                <w:rFonts w:ascii="Times New Roman" w:eastAsia="方正小标宋_GBK" w:hAnsi="Times New Roman" w:cs="Times New Roman" w:hint="eastAsia"/>
                <w:sz w:val="36"/>
                <w:szCs w:val="36"/>
              </w:rPr>
              <w:t>决算</w:t>
            </w:r>
            <w:r>
              <w:rPr>
                <w:rFonts w:ascii="Times New Roman" w:eastAsia="方正小标宋_GBK" w:hAnsi="Times New Roman" w:cs="Times New Roman"/>
                <w:sz w:val="36"/>
                <w:szCs w:val="36"/>
              </w:rPr>
              <w:t>表</w:t>
            </w:r>
          </w:p>
        </w:tc>
      </w:tr>
      <w:tr w:rsidR="006D1BC8">
        <w:trPr>
          <w:trHeight w:hRule="exact" w:val="283"/>
          <w:jc w:val="center"/>
        </w:trPr>
        <w:tc>
          <w:tcPr>
            <w:tcW w:w="4534" w:type="dxa"/>
            <w:tcBorders>
              <w:top w:val="nil"/>
              <w:left w:val="nil"/>
              <w:bottom w:val="nil"/>
              <w:right w:val="nil"/>
            </w:tcBorders>
            <w:shd w:val="clear" w:color="auto" w:fill="auto"/>
            <w:vAlign w:val="center"/>
          </w:tcPr>
          <w:p w:rsidR="006D1BC8" w:rsidRDefault="006D1BC8">
            <w:pPr>
              <w:snapToGrid w:val="0"/>
              <w:spacing w:after="0"/>
              <w:jc w:val="both"/>
              <w:rPr>
                <w:rFonts w:ascii="Times New Roman" w:eastAsia="宋体" w:hAnsi="Times New Roman" w:cs="Times New Roman"/>
                <w:sz w:val="20"/>
                <w:szCs w:val="20"/>
              </w:rPr>
            </w:pPr>
          </w:p>
        </w:tc>
        <w:tc>
          <w:tcPr>
            <w:tcW w:w="4019" w:type="dxa"/>
            <w:tcBorders>
              <w:top w:val="nil"/>
              <w:left w:val="nil"/>
              <w:bottom w:val="nil"/>
              <w:right w:val="nil"/>
            </w:tcBorders>
            <w:shd w:val="clear" w:color="auto" w:fill="auto"/>
            <w:vAlign w:val="center"/>
          </w:tcPr>
          <w:p w:rsidR="006D1BC8" w:rsidRDefault="006E5AC9">
            <w:pPr>
              <w:snapToGrid w:val="0"/>
              <w:spacing w:after="0"/>
              <w:jc w:val="right"/>
              <w:rPr>
                <w:rFonts w:ascii="Times New Roman" w:eastAsia="宋体" w:hAnsi="Times New Roman" w:cs="Times New Roman"/>
                <w:sz w:val="20"/>
                <w:szCs w:val="20"/>
              </w:rPr>
            </w:pPr>
            <w:r>
              <w:rPr>
                <w:rFonts w:ascii="Times New Roman" w:eastAsia="宋体" w:hAnsi="Times New Roman" w:cs="Times New Roman"/>
                <w:sz w:val="20"/>
                <w:szCs w:val="20"/>
              </w:rPr>
              <w:t xml:space="preserve"> </w:t>
            </w:r>
            <w:r>
              <w:rPr>
                <w:rFonts w:ascii="Times New Roman" w:eastAsia="宋体" w:hAnsi="Times New Roman" w:cs="Times New Roman"/>
                <w:sz w:val="20"/>
                <w:szCs w:val="20"/>
              </w:rPr>
              <w:t>公开</w:t>
            </w:r>
            <w:r>
              <w:rPr>
                <w:rFonts w:ascii="Times New Roman" w:eastAsia="宋体" w:hAnsi="Times New Roman" w:cs="Times New Roman"/>
                <w:sz w:val="20"/>
                <w:szCs w:val="20"/>
              </w:rPr>
              <w:t>12</w:t>
            </w:r>
            <w:r>
              <w:rPr>
                <w:rFonts w:ascii="Times New Roman" w:eastAsia="宋体" w:hAnsi="Times New Roman" w:cs="Times New Roman"/>
                <w:sz w:val="20"/>
                <w:szCs w:val="20"/>
              </w:rPr>
              <w:t>表</w:t>
            </w:r>
          </w:p>
        </w:tc>
      </w:tr>
      <w:tr w:rsidR="006D1BC8">
        <w:trPr>
          <w:jc w:val="center"/>
        </w:trPr>
        <w:tc>
          <w:tcPr>
            <w:tcW w:w="4534" w:type="dxa"/>
            <w:tcBorders>
              <w:top w:val="nil"/>
              <w:left w:val="nil"/>
              <w:bottom w:val="single" w:sz="4" w:space="0" w:color="auto"/>
              <w:right w:val="nil"/>
            </w:tcBorders>
            <w:shd w:val="clear" w:color="auto" w:fill="auto"/>
            <w:vAlign w:val="center"/>
          </w:tcPr>
          <w:p w:rsidR="006D1BC8" w:rsidRDefault="006E5AC9">
            <w:pPr>
              <w:snapToGrid w:val="0"/>
              <w:spacing w:after="0"/>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单位名称：</w:t>
            </w:r>
            <w:r w:rsidR="002C5519">
              <w:rPr>
                <w:rFonts w:ascii="Times New Roman" w:eastAsia="宋体" w:hAnsi="Times New Roman" w:cs="Times New Roman"/>
                <w:sz w:val="16"/>
                <w:szCs w:val="16"/>
                <w:lang w:eastAsia="zh-CN"/>
              </w:rPr>
              <w:t>南通市生态环境综合行政执法局</w:t>
            </w:r>
          </w:p>
        </w:tc>
        <w:tc>
          <w:tcPr>
            <w:tcW w:w="4019" w:type="dxa"/>
            <w:tcBorders>
              <w:top w:val="nil"/>
              <w:left w:val="nil"/>
              <w:bottom w:val="single" w:sz="4" w:space="0" w:color="auto"/>
              <w:right w:val="nil"/>
            </w:tcBorders>
            <w:shd w:val="clear" w:color="auto" w:fill="auto"/>
            <w:vAlign w:val="center"/>
          </w:tcPr>
          <w:p w:rsidR="006D1BC8" w:rsidRDefault="006E5AC9">
            <w:pPr>
              <w:snapToGrid w:val="0"/>
              <w:spacing w:after="0"/>
              <w:jc w:val="right"/>
              <w:rPr>
                <w:rFonts w:ascii="Times New Roman" w:eastAsia="宋体" w:hAnsi="Times New Roman" w:cs="Times New Roman"/>
                <w:sz w:val="16"/>
                <w:szCs w:val="16"/>
              </w:rPr>
            </w:pPr>
            <w:proofErr w:type="spellStart"/>
            <w:r>
              <w:rPr>
                <w:rFonts w:ascii="Times New Roman" w:eastAsia="宋体" w:hAnsi="Times New Roman" w:cs="Times New Roman"/>
                <w:sz w:val="16"/>
                <w:szCs w:val="16"/>
              </w:rPr>
              <w:t>金额单位：万元</w:t>
            </w:r>
            <w:proofErr w:type="spellEnd"/>
          </w:p>
        </w:tc>
      </w:tr>
      <w:tr w:rsidR="006D1BC8">
        <w:trPr>
          <w:trHeight w:hRule="exact" w:val="340"/>
          <w:jc w:val="center"/>
        </w:trPr>
        <w:tc>
          <w:tcPr>
            <w:tcW w:w="4534" w:type="dxa"/>
            <w:tcBorders>
              <w:top w:val="single" w:sz="4" w:space="0" w:color="auto"/>
              <w:left w:val="single" w:sz="4" w:space="0" w:color="auto"/>
              <w:bottom w:val="single" w:sz="4" w:space="0" w:color="auto"/>
              <w:right w:val="single" w:sz="4" w:space="0" w:color="auto"/>
            </w:tcBorders>
            <w:shd w:val="clear" w:color="000000" w:fill="FFFFFF"/>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采购品目大类</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金</w:t>
            </w:r>
            <w:r>
              <w:rPr>
                <w:rFonts w:ascii="Times New Roman" w:eastAsia="宋体" w:hAnsi="Times New Roman" w:cs="Times New Roman" w:hint="eastAsia"/>
                <w:sz w:val="20"/>
                <w:szCs w:val="20"/>
              </w:rPr>
              <w:t xml:space="preserve">    </w:t>
            </w:r>
            <w:r>
              <w:rPr>
                <w:rFonts w:ascii="Times New Roman" w:eastAsia="宋体" w:hAnsi="Times New Roman" w:cs="Times New Roman" w:hint="eastAsia"/>
                <w:sz w:val="20"/>
                <w:szCs w:val="20"/>
              </w:rPr>
              <w:t>额</w:t>
            </w:r>
          </w:p>
        </w:tc>
      </w:tr>
      <w:tr w:rsidR="006D1BC8">
        <w:trPr>
          <w:trHeight w:hRule="exact" w:val="340"/>
          <w:jc w:val="center"/>
        </w:trPr>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jc w:val="center"/>
              <w:rPr>
                <w:rFonts w:ascii="Times New Roman" w:eastAsia="宋体" w:hAnsi="Times New Roman" w:cs="Times New Roman"/>
                <w:sz w:val="20"/>
                <w:szCs w:val="20"/>
              </w:rPr>
            </w:pPr>
            <w:r>
              <w:rPr>
                <w:rFonts w:ascii="Times New Roman" w:eastAsia="宋体" w:hAnsi="Times New Roman" w:cs="Times New Roman"/>
                <w:sz w:val="20"/>
                <w:szCs w:val="20"/>
              </w:rPr>
              <w:t>合计</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184.25</w:t>
            </w:r>
          </w:p>
        </w:tc>
      </w:tr>
      <w:tr w:rsidR="006D1BC8">
        <w:trPr>
          <w:trHeight w:hRule="exact" w:val="340"/>
          <w:jc w:val="center"/>
        </w:trPr>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一、</w:t>
            </w:r>
            <w:r>
              <w:rPr>
                <w:rFonts w:ascii="Times New Roman" w:eastAsia="宋体" w:hAnsi="Times New Roman" w:cs="Times New Roman" w:hint="eastAsia"/>
                <w:sz w:val="20"/>
                <w:szCs w:val="20"/>
                <w:lang w:eastAsia="zh-CN"/>
              </w:rPr>
              <w:t>政府</w:t>
            </w:r>
            <w:r>
              <w:rPr>
                <w:rFonts w:ascii="Times New Roman" w:eastAsia="宋体" w:hAnsi="Times New Roman" w:cs="Times New Roman"/>
                <w:sz w:val="20"/>
                <w:szCs w:val="20"/>
                <w:lang w:eastAsia="zh-CN"/>
              </w:rPr>
              <w:t>采购货物</w:t>
            </w:r>
            <w:r>
              <w:rPr>
                <w:rFonts w:ascii="Times New Roman" w:eastAsia="宋体" w:hAnsi="Times New Roman" w:cs="Times New Roman" w:hint="eastAsia"/>
                <w:sz w:val="20"/>
                <w:szCs w:val="20"/>
                <w:lang w:eastAsia="zh-CN"/>
              </w:rPr>
              <w:t>支出</w:t>
            </w:r>
          </w:p>
        </w:tc>
        <w:tc>
          <w:tcPr>
            <w:tcW w:w="4019" w:type="dxa"/>
            <w:tcBorders>
              <w:top w:val="single" w:sz="4" w:space="0" w:color="auto"/>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38.24</w:t>
            </w:r>
          </w:p>
        </w:tc>
      </w:tr>
      <w:tr w:rsidR="006D1BC8">
        <w:trPr>
          <w:trHeight w:hRule="exact" w:val="340"/>
          <w:jc w:val="center"/>
        </w:trPr>
        <w:tc>
          <w:tcPr>
            <w:tcW w:w="4534"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二、</w:t>
            </w:r>
            <w:r>
              <w:rPr>
                <w:rFonts w:ascii="Times New Roman" w:eastAsia="宋体" w:hAnsi="Times New Roman" w:cs="Times New Roman" w:hint="eastAsia"/>
                <w:sz w:val="20"/>
                <w:szCs w:val="20"/>
                <w:lang w:eastAsia="zh-CN"/>
              </w:rPr>
              <w:t>政府</w:t>
            </w:r>
            <w:r>
              <w:rPr>
                <w:rFonts w:ascii="Times New Roman" w:eastAsia="宋体" w:hAnsi="Times New Roman" w:cs="Times New Roman"/>
                <w:sz w:val="20"/>
                <w:szCs w:val="20"/>
                <w:lang w:eastAsia="zh-CN"/>
              </w:rPr>
              <w:t>采购工程</w:t>
            </w:r>
            <w:r>
              <w:rPr>
                <w:rFonts w:ascii="Times New Roman" w:eastAsia="宋体" w:hAnsi="Times New Roman" w:cs="Times New Roman" w:hint="eastAsia"/>
                <w:sz w:val="20"/>
                <w:szCs w:val="20"/>
                <w:lang w:eastAsia="zh-CN"/>
              </w:rPr>
              <w:t>支出</w:t>
            </w:r>
          </w:p>
        </w:tc>
        <w:tc>
          <w:tcPr>
            <w:tcW w:w="4019" w:type="dxa"/>
            <w:tcBorders>
              <w:top w:val="nil"/>
              <w:left w:val="nil"/>
              <w:bottom w:val="single" w:sz="4" w:space="0" w:color="auto"/>
              <w:right w:val="single" w:sz="4" w:space="0" w:color="auto"/>
            </w:tcBorders>
            <w:shd w:val="clear" w:color="auto" w:fill="auto"/>
            <w:vAlign w:val="center"/>
          </w:tcPr>
          <w:p w:rsidR="006D1BC8" w:rsidRDefault="006D1BC8">
            <w:pPr>
              <w:snapToGrid w:val="0"/>
              <w:spacing w:after="0" w:line="240" w:lineRule="auto"/>
              <w:jc w:val="right"/>
              <w:rPr>
                <w:rFonts w:ascii="Times New Roman" w:eastAsia="宋体" w:hAnsi="Times New Roman" w:cs="Times New Roman"/>
                <w:sz w:val="20"/>
                <w:szCs w:val="20"/>
                <w:lang w:eastAsia="zh-CN"/>
              </w:rPr>
            </w:pPr>
          </w:p>
        </w:tc>
      </w:tr>
      <w:tr w:rsidR="006D1BC8">
        <w:trPr>
          <w:trHeight w:hRule="exact" w:val="340"/>
          <w:jc w:val="center"/>
        </w:trPr>
        <w:tc>
          <w:tcPr>
            <w:tcW w:w="4534" w:type="dxa"/>
            <w:tcBorders>
              <w:top w:val="nil"/>
              <w:left w:val="single" w:sz="4" w:space="0" w:color="auto"/>
              <w:bottom w:val="single" w:sz="4" w:space="0" w:color="auto"/>
              <w:right w:val="single" w:sz="4" w:space="0" w:color="auto"/>
            </w:tcBorders>
            <w:shd w:val="clear" w:color="auto" w:fill="auto"/>
            <w:vAlign w:val="center"/>
          </w:tcPr>
          <w:p w:rsidR="006D1BC8" w:rsidRDefault="006E5AC9">
            <w:pPr>
              <w:snapToGrid w:val="0"/>
              <w:spacing w:after="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三、</w:t>
            </w:r>
            <w:r>
              <w:rPr>
                <w:rFonts w:ascii="Times New Roman" w:eastAsia="宋体" w:hAnsi="Times New Roman" w:cs="Times New Roman" w:hint="eastAsia"/>
                <w:sz w:val="20"/>
                <w:szCs w:val="20"/>
                <w:lang w:eastAsia="zh-CN"/>
              </w:rPr>
              <w:t>政府</w:t>
            </w:r>
            <w:r>
              <w:rPr>
                <w:rFonts w:ascii="Times New Roman" w:eastAsia="宋体" w:hAnsi="Times New Roman" w:cs="Times New Roman"/>
                <w:sz w:val="20"/>
                <w:szCs w:val="20"/>
                <w:lang w:eastAsia="zh-CN"/>
              </w:rPr>
              <w:t>采购服务</w:t>
            </w:r>
            <w:r>
              <w:rPr>
                <w:rFonts w:ascii="Times New Roman" w:eastAsia="宋体" w:hAnsi="Times New Roman" w:cs="Times New Roman" w:hint="eastAsia"/>
                <w:sz w:val="20"/>
                <w:szCs w:val="20"/>
                <w:lang w:eastAsia="zh-CN"/>
              </w:rPr>
              <w:t>支出</w:t>
            </w:r>
          </w:p>
        </w:tc>
        <w:tc>
          <w:tcPr>
            <w:tcW w:w="4019" w:type="dxa"/>
            <w:tcBorders>
              <w:top w:val="nil"/>
              <w:left w:val="nil"/>
              <w:bottom w:val="single" w:sz="4" w:space="0" w:color="auto"/>
              <w:right w:val="single" w:sz="4" w:space="0" w:color="auto"/>
            </w:tcBorders>
            <w:shd w:val="clear" w:color="auto" w:fill="auto"/>
            <w:vAlign w:val="center"/>
          </w:tcPr>
          <w:p w:rsidR="006D1BC8" w:rsidRDefault="006E5AC9">
            <w:pPr>
              <w:snapToGrid w:val="0"/>
              <w:spacing w:after="0" w:line="240" w:lineRule="auto"/>
              <w:jc w:val="right"/>
              <w:rPr>
                <w:rFonts w:ascii="Times New Roman" w:eastAsia="宋体" w:hAnsi="Times New Roman" w:cs="Times New Roman"/>
                <w:sz w:val="20"/>
                <w:szCs w:val="20"/>
              </w:rPr>
            </w:pPr>
            <w:r>
              <w:rPr>
                <w:rFonts w:ascii="Times New Roman" w:eastAsia="宋体" w:hAnsi="Times New Roman"/>
                <w:sz w:val="16"/>
              </w:rPr>
              <w:t>146.01</w:t>
            </w:r>
          </w:p>
        </w:tc>
      </w:tr>
    </w:tbl>
    <w:p w:rsidR="006D1BC8" w:rsidRDefault="006E5AC9">
      <w:pPr>
        <w:spacing w:after="0" w:line="320" w:lineRule="exac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注：</w:t>
      </w:r>
      <w:r>
        <w:rPr>
          <w:rFonts w:ascii="Times New Roman" w:eastAsia="宋体" w:hAnsi="Times New Roman" w:cs="Times New Roman" w:hint="eastAsia"/>
          <w:sz w:val="20"/>
          <w:szCs w:val="20"/>
          <w:lang w:eastAsia="zh-CN"/>
        </w:rPr>
        <w:t>政府采购</w:t>
      </w:r>
      <w:r>
        <w:rPr>
          <w:rFonts w:ascii="Times New Roman" w:eastAsia="宋体" w:hAnsi="Times New Roman" w:cs="Times New Roman"/>
          <w:sz w:val="20"/>
          <w:szCs w:val="20"/>
          <w:lang w:eastAsia="zh-CN"/>
        </w:rPr>
        <w:t>支出信息为</w:t>
      </w:r>
      <w:r>
        <w:rPr>
          <w:rFonts w:ascii="Times New Roman" w:eastAsia="宋体" w:hAnsi="Times New Roman" w:cs="Times New Roman" w:hint="eastAsia"/>
          <w:sz w:val="20"/>
          <w:szCs w:val="20"/>
          <w:lang w:eastAsia="zh-CN"/>
        </w:rPr>
        <w:t>单位</w:t>
      </w:r>
      <w:r>
        <w:rPr>
          <w:rFonts w:ascii="Times New Roman" w:eastAsia="宋体" w:hAnsi="Times New Roman" w:cs="Times New Roman"/>
          <w:sz w:val="20"/>
          <w:szCs w:val="20"/>
          <w:lang w:eastAsia="zh-CN"/>
        </w:rPr>
        <w:t>纳入单位预算范围的各项政府采购支出情况。</w:t>
      </w:r>
    </w:p>
    <w:p w:rsidR="006D1BC8" w:rsidRDefault="006E5AC9">
      <w:pPr>
        <w:keepNext/>
        <w:pageBreakBefore/>
        <w:widowControl w:val="0"/>
        <w:autoSpaceDE w:val="0"/>
        <w:autoSpaceDN w:val="0"/>
        <w:adjustRightInd w:val="0"/>
        <w:snapToGrid w:val="0"/>
        <w:spacing w:beforeLines="50" w:before="120" w:after="0" w:line="320" w:lineRule="exact"/>
        <w:jc w:val="center"/>
        <w:rPr>
          <w:rFonts w:ascii="Times New Roman" w:eastAsia="方正小标宋_GBK" w:hAnsi="Times New Roman" w:cs="Times New Roman"/>
          <w:sz w:val="36"/>
          <w:szCs w:val="36"/>
          <w:lang w:eastAsia="zh-CN"/>
        </w:rPr>
      </w:pPr>
      <w:r>
        <w:rPr>
          <w:rFonts w:ascii="Times New Roman" w:eastAsia="方正小标宋_GBK" w:hAnsi="Times New Roman" w:cs="Times New Roman" w:hint="eastAsia"/>
          <w:sz w:val="36"/>
          <w:szCs w:val="36"/>
          <w:lang w:eastAsia="zh-CN"/>
        </w:rPr>
        <w:lastRenderedPageBreak/>
        <w:t>第三部分</w:t>
      </w:r>
      <w:r>
        <w:rPr>
          <w:rFonts w:ascii="Times New Roman" w:eastAsia="方正小标宋_GBK" w:hAnsi="Times New Roman" w:cs="Times New Roman" w:hint="eastAsia"/>
          <w:sz w:val="36"/>
          <w:szCs w:val="36"/>
          <w:lang w:eastAsia="zh-CN"/>
        </w:rPr>
        <w:t xml:space="preserve">  2020</w:t>
      </w:r>
      <w:r>
        <w:rPr>
          <w:rFonts w:ascii="Times New Roman" w:eastAsia="方正小标宋_GBK" w:hAnsi="Times New Roman" w:cs="Times New Roman" w:hint="eastAsia"/>
          <w:sz w:val="36"/>
          <w:szCs w:val="36"/>
          <w:lang w:eastAsia="zh-CN"/>
        </w:rPr>
        <w:t>年度决算情况</w:t>
      </w:r>
      <w:r>
        <w:rPr>
          <w:rFonts w:ascii="Times New Roman" w:eastAsia="方正小标宋_GBK" w:hAnsi="Times New Roman" w:cs="Times New Roman"/>
          <w:sz w:val="36"/>
          <w:szCs w:val="36"/>
          <w:lang w:eastAsia="zh-CN"/>
        </w:rPr>
        <w:t>说明</w:t>
      </w:r>
    </w:p>
    <w:p w:rsidR="006D1BC8" w:rsidRDefault="006E5AC9">
      <w:pPr>
        <w:widowControl w:val="0"/>
        <w:tabs>
          <w:tab w:val="left" w:pos="5511"/>
        </w:tabs>
        <w:autoSpaceDE w:val="0"/>
        <w:autoSpaceDN w:val="0"/>
        <w:adjustRightInd w:val="0"/>
        <w:snapToGrid w:val="0"/>
        <w:spacing w:after="0" w:line="550" w:lineRule="exact"/>
        <w:jc w:val="both"/>
        <w:rPr>
          <w:rFonts w:ascii="方正黑体_GBK" w:eastAsia="方正黑体_GBK" w:hAnsi="Times New Roman" w:cs="Times New Roman"/>
          <w:sz w:val="32"/>
          <w:szCs w:val="32"/>
          <w:lang w:eastAsia="zh-CN"/>
        </w:rPr>
      </w:pPr>
      <w:r>
        <w:rPr>
          <w:rFonts w:ascii="Times New Roman Regular" w:eastAsia="方正仿宋_GBK" w:hAnsi="Times New Roman Regular" w:cs="Times New Roman Regular"/>
          <w:sz w:val="32"/>
          <w:szCs w:val="32"/>
          <w:lang w:eastAsia="zh-CN"/>
        </w:rPr>
        <w:t xml:space="preserve"> </w:t>
      </w:r>
    </w:p>
    <w:p w:rsidR="006D1BC8" w:rsidRDefault="006E5AC9">
      <w:pPr>
        <w:widowControl w:val="0"/>
        <w:tabs>
          <w:tab w:val="left" w:pos="5511"/>
        </w:tabs>
        <w:autoSpaceDE w:val="0"/>
        <w:autoSpaceDN w:val="0"/>
        <w:adjustRightInd w:val="0"/>
        <w:snapToGrid w:val="0"/>
        <w:spacing w:after="0" w:line="550" w:lineRule="exact"/>
        <w:ind w:firstLineChars="200" w:firstLine="640"/>
        <w:jc w:val="both"/>
        <w:rPr>
          <w:rFonts w:ascii="宋体" w:eastAsia="宋体" w:hAnsi="宋体" w:cs="宋体"/>
          <w:sz w:val="32"/>
          <w:szCs w:val="32"/>
          <w:lang w:eastAsia="zh-CN"/>
        </w:rPr>
      </w:pPr>
      <w:r>
        <w:rPr>
          <w:rFonts w:ascii="方正黑体_GBK" w:eastAsia="方正黑体_GBK" w:hAnsi="Times New Roman" w:cs="Times New Roman" w:hint="eastAsia"/>
          <w:sz w:val="32"/>
          <w:szCs w:val="32"/>
          <w:lang w:eastAsia="zh-CN"/>
        </w:rPr>
        <w:t>一、收入支出</w:t>
      </w:r>
      <w:r>
        <w:rPr>
          <w:rFonts w:ascii="方正黑体_GBK" w:eastAsia="方正黑体_GBK" w:hAnsi="Times New Roman" w:cs="Times New Roman" w:hint="eastAsia"/>
          <w:sz w:val="32"/>
          <w:szCs w:val="32"/>
          <w:lang w:eastAsia="zh-Hans"/>
        </w:rPr>
        <w:t>决算</w:t>
      </w:r>
      <w:r>
        <w:rPr>
          <w:rFonts w:ascii="方正黑体_GBK" w:eastAsia="方正黑体_GBK" w:hAnsi="Times New Roman" w:cs="Times New Roman" w:hint="eastAsia"/>
          <w:sz w:val="32"/>
          <w:szCs w:val="32"/>
          <w:lang w:eastAsia="zh-CN"/>
        </w:rPr>
        <w:t>总体情况</w:t>
      </w:r>
      <w:r>
        <w:rPr>
          <w:rFonts w:ascii="方正黑体_GBK" w:eastAsia="方正黑体_GBK" w:hAnsi="Times New Roman" w:cs="Times New Roman"/>
          <w:sz w:val="32"/>
          <w:szCs w:val="32"/>
          <w:lang w:eastAsia="zh-CN"/>
        </w:rPr>
        <w:t>说明</w:t>
      </w:r>
      <w:r>
        <w:rPr>
          <w:rFonts w:ascii="宋体" w:eastAsia="宋体" w:hAnsi="宋体" w:cs="宋体" w:hint="eastAsia"/>
          <w:sz w:val="32"/>
          <w:szCs w:val="32"/>
          <w:lang w:eastAsia="zh-CN"/>
        </w:rPr>
        <w:tab/>
      </w:r>
    </w:p>
    <w:p w:rsidR="006D1BC8" w:rsidRDefault="002C5519">
      <w:pPr>
        <w:widowControl w:val="0"/>
        <w:autoSpaceDE w:val="0"/>
        <w:autoSpaceDN w:val="0"/>
        <w:adjustRightInd w:val="0"/>
        <w:snapToGrid w:val="0"/>
        <w:spacing w:after="0" w:line="550" w:lineRule="exact"/>
        <w:ind w:firstLineChars="200" w:firstLine="640"/>
        <w:jc w:val="both"/>
        <w:rPr>
          <w:rFonts w:ascii="方正仿宋_GBK" w:eastAsia="方正仿宋_GBK" w:hAnsi="方正仿宋_GBK" w:cs="方正仿宋_GBK"/>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年度收入、支出总计</w:t>
      </w:r>
      <w:r w:rsidR="006E5AC9">
        <w:rPr>
          <w:rFonts w:ascii="Times New Roman Regular" w:eastAsia="方正仿宋_GBK" w:hAnsi="Times New Roman Regular" w:cs="Times New Roman Regular"/>
          <w:sz w:val="32"/>
          <w:szCs w:val="32"/>
          <w:lang w:eastAsia="zh-CN"/>
        </w:rPr>
        <w:t>1902.19</w:t>
      </w:r>
      <w:r w:rsidR="006E5AC9">
        <w:rPr>
          <w:rFonts w:ascii="Times New Roman Regular" w:eastAsia="方正仿宋_GBK" w:hAnsi="Times New Roman Regular" w:cs="Times New Roman Regular"/>
          <w:sz w:val="32"/>
          <w:szCs w:val="32"/>
          <w:lang w:eastAsia="zh-CN"/>
        </w:rPr>
        <w:t>万元，与上年相比收、支总计各减少</w:t>
      </w:r>
      <w:r w:rsidR="006E5AC9">
        <w:rPr>
          <w:rFonts w:ascii="Times New Roman Regular" w:eastAsia="方正仿宋_GBK" w:hAnsi="Times New Roman Regular" w:cs="Times New Roman Regular"/>
          <w:sz w:val="32"/>
          <w:szCs w:val="32"/>
          <w:lang w:eastAsia="zh-CN"/>
        </w:rPr>
        <w:t>88.06</w:t>
      </w:r>
      <w:r w:rsidR="006E5AC9">
        <w:rPr>
          <w:rFonts w:ascii="Times New Roman Regular" w:eastAsia="方正仿宋_GBK" w:hAnsi="Times New Roman Regular" w:cs="Times New Roman Regular"/>
          <w:sz w:val="32"/>
          <w:szCs w:val="32"/>
          <w:lang w:eastAsia="zh-CN"/>
        </w:rPr>
        <w:t>万元，下降</w:t>
      </w:r>
      <w:r w:rsidR="006E5AC9">
        <w:rPr>
          <w:rFonts w:ascii="Times New Roman Regular" w:eastAsia="方正仿宋_GBK" w:hAnsi="Times New Roman Regular" w:cs="Times New Roman Regular"/>
          <w:sz w:val="32"/>
          <w:szCs w:val="32"/>
          <w:lang w:eastAsia="zh-CN"/>
        </w:rPr>
        <w:t>4.42%</w:t>
      </w:r>
      <w:r w:rsidR="006E5AC9">
        <w:rPr>
          <w:rFonts w:ascii="Times New Roman Regular" w:eastAsia="方正仿宋_GBK" w:hAnsi="Times New Roman Regular" w:cs="Times New Roman Regular"/>
          <w:sz w:val="32"/>
          <w:szCs w:val="32"/>
          <w:lang w:eastAsia="zh-CN"/>
        </w:rPr>
        <w:t>。其中</w:t>
      </w:r>
      <w:r w:rsidR="006E5AC9">
        <w:rPr>
          <w:rFonts w:ascii="方正仿宋_GBK" w:eastAsia="方正仿宋_GBK" w:hAnsi="方正仿宋_GBK" w:cs="方正仿宋_GBK" w:hint="eastAsia"/>
          <w:sz w:val="32"/>
          <w:szCs w:val="32"/>
          <w:lang w:eastAsia="zh-CN"/>
        </w:rPr>
        <w:t>：</w:t>
      </w:r>
    </w:p>
    <w:p w:rsidR="006D1BC8" w:rsidRDefault="006E5AC9">
      <w:pPr>
        <w:autoSpaceDE w:val="0"/>
        <w:autoSpaceDN w:val="0"/>
        <w:adjustRightInd w:val="0"/>
        <w:snapToGrid w:val="0"/>
        <w:spacing w:after="0" w:line="550" w:lineRule="exact"/>
        <w:ind w:firstLineChars="200" w:firstLine="643"/>
        <w:jc w:val="both"/>
        <w:rPr>
          <w:rFonts w:ascii="Times New Roman" w:eastAsia="方正仿宋_GBK" w:hAnsi="Times New Roman" w:cs="Times New Roman"/>
          <w:b/>
          <w:bCs/>
          <w:sz w:val="32"/>
          <w:szCs w:val="32"/>
          <w:lang w:eastAsia="zh-CN"/>
        </w:rPr>
      </w:pPr>
      <w:r>
        <w:rPr>
          <w:rFonts w:ascii="Times New Roman" w:eastAsia="方正仿宋_GBK" w:hAnsi="Times New Roman" w:cs="Times New Roman" w:hint="eastAsia"/>
          <w:b/>
          <w:bCs/>
          <w:sz w:val="32"/>
          <w:szCs w:val="32"/>
          <w:lang w:eastAsia="zh-CN"/>
        </w:rPr>
        <w:t>（一）收入总计</w:t>
      </w:r>
      <w:r>
        <w:rPr>
          <w:rFonts w:ascii="Times New Roman" w:eastAsia="方正仿宋_GBK" w:hAnsi="Times New Roman" w:cs="Times New Roman" w:hint="eastAsia"/>
          <w:b/>
          <w:bCs/>
          <w:sz w:val="32"/>
          <w:szCs w:val="32"/>
          <w:lang w:eastAsia="zh-CN"/>
        </w:rPr>
        <w:t>1902.19</w:t>
      </w:r>
      <w:r>
        <w:rPr>
          <w:rFonts w:ascii="Times New Roman" w:eastAsia="方正仿宋_GBK" w:hAnsi="Times New Roman" w:cs="Times New Roman" w:hint="eastAsia"/>
          <w:b/>
          <w:bCs/>
          <w:sz w:val="32"/>
          <w:szCs w:val="32"/>
          <w:lang w:eastAsia="zh-CN"/>
        </w:rPr>
        <w:t>万元。包括：</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1. </w:t>
      </w:r>
      <w:r>
        <w:rPr>
          <w:rFonts w:ascii="Times New Roman" w:eastAsia="方正仿宋_GBK" w:hAnsi="Times New Roman" w:cs="Times New Roman" w:hint="eastAsia"/>
          <w:sz w:val="32"/>
          <w:szCs w:val="32"/>
          <w:lang w:eastAsia="zh-CN"/>
        </w:rPr>
        <w:t>一般公共预算财政拨款收入</w:t>
      </w:r>
      <w:r>
        <w:rPr>
          <w:rFonts w:ascii="Times New Roman" w:eastAsia="方正仿宋_GBK" w:hAnsi="Times New Roman" w:cs="Times New Roman" w:hint="eastAsia"/>
          <w:sz w:val="32"/>
          <w:szCs w:val="32"/>
          <w:lang w:eastAsia="zh-CN"/>
        </w:rPr>
        <w:t>1902.19</w:t>
      </w:r>
      <w:r>
        <w:rPr>
          <w:rFonts w:ascii="Times New Roman" w:eastAsia="方正仿宋_GBK" w:hAnsi="Times New Roman" w:cs="Times New Roman" w:hint="eastAsia"/>
          <w:sz w:val="32"/>
          <w:szCs w:val="32"/>
          <w:lang w:eastAsia="zh-CN"/>
        </w:rPr>
        <w:t>万元，为当年从同级财政取得的一般公共预算拨款，与上年相比减少</w:t>
      </w:r>
      <w:r>
        <w:rPr>
          <w:rFonts w:ascii="Times New Roman" w:eastAsia="方正仿宋_GBK" w:hAnsi="Times New Roman" w:cs="Times New Roman" w:hint="eastAsia"/>
          <w:sz w:val="32"/>
          <w:szCs w:val="32"/>
          <w:lang w:eastAsia="zh-CN"/>
        </w:rPr>
        <w:t>88.06</w:t>
      </w:r>
      <w:r>
        <w:rPr>
          <w:rFonts w:ascii="Times New Roman" w:eastAsia="方正仿宋_GBK" w:hAnsi="Times New Roman" w:cs="Times New Roman" w:hint="eastAsia"/>
          <w:sz w:val="32"/>
          <w:szCs w:val="32"/>
          <w:lang w:eastAsia="zh-CN"/>
        </w:rPr>
        <w:t>万元，下降</w:t>
      </w:r>
      <w:r>
        <w:rPr>
          <w:rFonts w:ascii="Times New Roman" w:eastAsia="方正仿宋_GBK" w:hAnsi="Times New Roman" w:cs="Times New Roman" w:hint="eastAsia"/>
          <w:sz w:val="32"/>
          <w:szCs w:val="32"/>
          <w:lang w:eastAsia="zh-CN"/>
        </w:rPr>
        <w:t>4.42%</w:t>
      </w:r>
      <w:r>
        <w:rPr>
          <w:rFonts w:ascii="Times New Roman" w:eastAsia="方正仿宋_GBK" w:hAnsi="Times New Roman" w:cs="Times New Roman" w:hint="eastAsia"/>
          <w:sz w:val="32"/>
          <w:szCs w:val="32"/>
          <w:lang w:eastAsia="zh-CN"/>
        </w:rPr>
        <w:t>。主要原因是单位职能调整，相关项目减少。</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2. </w:t>
      </w:r>
      <w:r>
        <w:rPr>
          <w:rFonts w:ascii="Times New Roman" w:eastAsia="方正仿宋_GBK" w:hAnsi="Times New Roman" w:cs="Times New Roman" w:hint="eastAsia"/>
          <w:sz w:val="32"/>
          <w:szCs w:val="32"/>
          <w:lang w:eastAsia="zh-CN"/>
        </w:rPr>
        <w:t>政府性基金预算财政拨款收入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万元，为当年从同级财政取得的政府性基金预算拨款，与上年决算数相同。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3. </w:t>
      </w:r>
      <w:r>
        <w:rPr>
          <w:rFonts w:ascii="Times New Roman" w:eastAsia="方正仿宋_GBK" w:hAnsi="Times New Roman" w:cs="Times New Roman" w:hint="eastAsia"/>
          <w:sz w:val="32"/>
          <w:szCs w:val="32"/>
          <w:lang w:eastAsia="zh-CN"/>
        </w:rPr>
        <w:t>国有资本经营</w:t>
      </w:r>
      <w:r>
        <w:rPr>
          <w:rFonts w:ascii="Times New Roman" w:eastAsia="方正仿宋_GBK" w:hAnsi="Times New Roman" w:cs="Times New Roman" w:hint="eastAsia"/>
          <w:sz w:val="32"/>
          <w:szCs w:val="32"/>
          <w:lang w:eastAsia="zh-Hans"/>
        </w:rPr>
        <w:t>预算</w:t>
      </w:r>
      <w:r>
        <w:rPr>
          <w:rFonts w:ascii="Times New Roman" w:eastAsia="方正仿宋_GBK" w:hAnsi="Times New Roman" w:cs="Times New Roman" w:hint="eastAsia"/>
          <w:sz w:val="32"/>
          <w:szCs w:val="32"/>
          <w:lang w:eastAsia="zh-CN"/>
        </w:rPr>
        <w:t>财政拨款收入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万元，为当年从同级财政取得的国有资本经营预算拨款，与上年决算数相同。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4. </w:t>
      </w:r>
      <w:r>
        <w:rPr>
          <w:rFonts w:ascii="Times New Roman" w:eastAsia="方正仿宋_GBK" w:hAnsi="Times New Roman" w:cs="Times New Roman" w:hint="eastAsia"/>
          <w:sz w:val="32"/>
          <w:szCs w:val="32"/>
          <w:lang w:eastAsia="zh-CN"/>
        </w:rPr>
        <w:t>上级补助收入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万元，为事业单位收到上级单位拨入的非财政补助资金，与上年决算数相同。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5. </w:t>
      </w:r>
      <w:r>
        <w:rPr>
          <w:rFonts w:ascii="Times New Roman" w:eastAsia="方正仿宋_GBK" w:hAnsi="Times New Roman" w:cs="Times New Roman" w:hint="eastAsia"/>
          <w:sz w:val="32"/>
          <w:szCs w:val="32"/>
          <w:lang w:eastAsia="zh-CN"/>
        </w:rPr>
        <w:t>事业收入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万元，为事业单位开展专</w:t>
      </w:r>
      <w:r>
        <w:rPr>
          <w:rFonts w:ascii="Times New Roman" w:eastAsia="方正仿宋_GBK" w:hAnsi="Times New Roman" w:cs="Times New Roman" w:hint="eastAsia"/>
          <w:sz w:val="32"/>
          <w:szCs w:val="32"/>
          <w:lang w:eastAsia="zh-CN"/>
        </w:rPr>
        <w:t>业业务活动及其辅助活动取得的收入，与上年决算数相同。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6. </w:t>
      </w:r>
      <w:r>
        <w:rPr>
          <w:rFonts w:ascii="Times New Roman" w:eastAsia="方正仿宋_GBK" w:hAnsi="Times New Roman" w:cs="Times New Roman" w:hint="eastAsia"/>
          <w:sz w:val="32"/>
          <w:szCs w:val="32"/>
          <w:lang w:eastAsia="zh-CN"/>
        </w:rPr>
        <w:t>经营收入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万元，为事业单位在专业业务活动及其辅助活动之外开展非独立核算经营活动取得的收入，与上年决算数相同。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7. </w:t>
      </w:r>
      <w:r>
        <w:rPr>
          <w:rFonts w:ascii="Times New Roman" w:eastAsia="方正仿宋_GBK" w:hAnsi="Times New Roman" w:cs="Times New Roman" w:hint="eastAsia"/>
          <w:sz w:val="32"/>
          <w:szCs w:val="32"/>
          <w:lang w:eastAsia="zh-CN"/>
        </w:rPr>
        <w:t>附属单位上缴收入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万元，为事业单位附属独立核算单位按照有关规定上缴的收入，与上年决算数相同。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lastRenderedPageBreak/>
        <w:t xml:space="preserve">8. </w:t>
      </w:r>
      <w:r>
        <w:rPr>
          <w:rFonts w:ascii="Times New Roman" w:eastAsia="方正仿宋_GBK" w:hAnsi="Times New Roman" w:cs="Times New Roman" w:hint="eastAsia"/>
          <w:sz w:val="32"/>
          <w:szCs w:val="32"/>
          <w:lang w:eastAsia="zh-CN"/>
        </w:rPr>
        <w:t>其他收入</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万元，为单位取得的除上述收入以外的各项收入，与上年决算数相同。</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9. </w:t>
      </w:r>
      <w:r>
        <w:rPr>
          <w:rFonts w:ascii="Times New Roman" w:eastAsia="方正仿宋_GBK" w:hAnsi="Times New Roman" w:cs="Times New Roman" w:hint="eastAsia"/>
          <w:sz w:val="32"/>
          <w:szCs w:val="32"/>
          <w:lang w:eastAsia="zh-CN"/>
        </w:rPr>
        <w:t>使用非财政拨款结余</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万元，为事业单位使用非财政拨款结余（原事业基金）弥补当年收支差额的数额。</w:t>
      </w:r>
    </w:p>
    <w:p w:rsidR="006D1BC8" w:rsidRDefault="006E5AC9">
      <w:pPr>
        <w:autoSpaceDE w:val="0"/>
        <w:autoSpaceDN w:val="0"/>
        <w:snapToGrid w:val="0"/>
        <w:spacing w:after="0" w:line="550" w:lineRule="exact"/>
        <w:ind w:firstLineChars="200" w:firstLine="640"/>
        <w:rPr>
          <w:rFonts w:ascii="Times New Roman" w:eastAsia="方正仿宋_GBK" w:hAnsi="Times New Roman" w:cs="Times New Roman"/>
          <w:sz w:val="32"/>
          <w:szCs w:val="32"/>
          <w:lang w:eastAsia="zh-CN"/>
        </w:rPr>
      </w:pPr>
      <w:r>
        <w:rPr>
          <w:rFonts w:ascii="Times New Roman" w:eastAsia="方正仿宋_GBK" w:hAnsi="Times New Roman" w:cs="Times New Roman" w:hint="eastAsia"/>
          <w:sz w:val="32"/>
          <w:szCs w:val="32"/>
          <w:lang w:eastAsia="zh-CN"/>
        </w:rPr>
        <w:t xml:space="preserve">10. </w:t>
      </w:r>
      <w:r>
        <w:rPr>
          <w:rFonts w:ascii="Times New Roman" w:eastAsia="方正仿宋_GBK" w:hAnsi="Times New Roman" w:cs="Times New Roman" w:hint="eastAsia"/>
          <w:sz w:val="32"/>
          <w:szCs w:val="32"/>
          <w:lang w:eastAsia="zh-CN"/>
        </w:rPr>
        <w:t>年初结转和结余</w:t>
      </w:r>
      <w:r>
        <w:rPr>
          <w:rFonts w:ascii="Times New Roman" w:eastAsia="方正仿宋_GBK" w:hAnsi="Times New Roman" w:cs="Times New Roman" w:hint="eastAsia"/>
          <w:sz w:val="32"/>
          <w:szCs w:val="32"/>
          <w:lang w:eastAsia="zh-CN"/>
        </w:rPr>
        <w:t>0</w:t>
      </w:r>
      <w:r>
        <w:rPr>
          <w:rFonts w:ascii="Times New Roman" w:eastAsia="方正仿宋_GBK" w:hAnsi="Times New Roman" w:cs="Times New Roman" w:hint="eastAsia"/>
          <w:sz w:val="32"/>
          <w:szCs w:val="32"/>
          <w:lang w:eastAsia="zh-CN"/>
        </w:rPr>
        <w:t>万元，主要为单位上年结转本年使用的结转</w:t>
      </w:r>
      <w:r>
        <w:rPr>
          <w:rFonts w:ascii="Times New Roman" w:eastAsia="方正仿宋_GBK" w:hAnsi="Times New Roman" w:cs="Times New Roman" w:hint="eastAsia"/>
          <w:sz w:val="32"/>
          <w:szCs w:val="32"/>
          <w:lang w:eastAsia="zh-CN"/>
        </w:rPr>
        <w:t>和结余资金。</w:t>
      </w:r>
    </w:p>
    <w:p w:rsidR="006D1BC8" w:rsidRDefault="006E5AC9">
      <w:pPr>
        <w:autoSpaceDE w:val="0"/>
        <w:autoSpaceDN w:val="0"/>
        <w:adjustRightInd w:val="0"/>
        <w:snapToGrid w:val="0"/>
        <w:spacing w:after="0" w:line="550" w:lineRule="exact"/>
        <w:ind w:firstLineChars="200" w:firstLine="643"/>
        <w:jc w:val="both"/>
        <w:rPr>
          <w:rFonts w:ascii="Times New Roman" w:eastAsia="方正仿宋_GBK" w:hAnsi="Times New Roman" w:cs="Times New Roman"/>
          <w:b/>
          <w:bCs/>
          <w:sz w:val="32"/>
          <w:szCs w:val="32"/>
          <w:lang w:eastAsia="zh-CN"/>
        </w:rPr>
      </w:pPr>
      <w:r>
        <w:rPr>
          <w:rFonts w:ascii="Times New Roman" w:eastAsia="方正仿宋_GBK" w:hAnsi="Times New Roman" w:cs="Times New Roman" w:hint="eastAsia"/>
          <w:b/>
          <w:bCs/>
          <w:sz w:val="32"/>
          <w:szCs w:val="32"/>
          <w:lang w:eastAsia="zh-CN"/>
        </w:rPr>
        <w:t>（二）支出总计</w:t>
      </w:r>
      <w:r>
        <w:rPr>
          <w:rFonts w:ascii="Times New Roman" w:eastAsia="方正仿宋_GBK" w:hAnsi="Times New Roman" w:cs="Times New Roman" w:hint="eastAsia"/>
          <w:b/>
          <w:bCs/>
          <w:sz w:val="32"/>
          <w:szCs w:val="32"/>
          <w:lang w:eastAsia="zh-CN"/>
        </w:rPr>
        <w:t>1902.19</w:t>
      </w:r>
      <w:r>
        <w:rPr>
          <w:rFonts w:ascii="Times New Roman" w:eastAsia="方正仿宋_GBK" w:hAnsi="Times New Roman" w:cs="Times New Roman" w:hint="eastAsia"/>
          <w:b/>
          <w:bCs/>
          <w:sz w:val="32"/>
          <w:szCs w:val="32"/>
          <w:lang w:eastAsia="zh-CN"/>
        </w:rPr>
        <w:t>万元。包括：</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1.</w:t>
      </w:r>
      <w:r>
        <w:rPr>
          <w:rFonts w:ascii="Times New Roman" w:eastAsia="方正仿宋_GBK" w:hAnsi="Times New Roman"/>
          <w:sz w:val="32"/>
          <w:lang w:eastAsia="zh-CN"/>
        </w:rPr>
        <w:t>节能环保（类）支出</w:t>
      </w:r>
      <w:r>
        <w:rPr>
          <w:rFonts w:ascii="Times New Roman" w:eastAsia="方正仿宋_GBK" w:hAnsi="Times New Roman"/>
          <w:sz w:val="32"/>
          <w:lang w:eastAsia="zh-CN"/>
        </w:rPr>
        <w:t>1555.74</w:t>
      </w:r>
      <w:r>
        <w:rPr>
          <w:rFonts w:ascii="Times New Roman" w:eastAsia="方正仿宋_GBK" w:hAnsi="Times New Roman"/>
          <w:sz w:val="32"/>
          <w:lang w:eastAsia="zh-CN"/>
        </w:rPr>
        <w:t>万元，主要用于人员经费、公用经费、项目经费。与上年相比减少</w:t>
      </w:r>
      <w:r>
        <w:rPr>
          <w:rFonts w:ascii="Times New Roman" w:eastAsia="方正仿宋_GBK" w:hAnsi="Times New Roman"/>
          <w:sz w:val="32"/>
          <w:lang w:eastAsia="zh-CN"/>
        </w:rPr>
        <w:t>77.58</w:t>
      </w:r>
      <w:r>
        <w:rPr>
          <w:rFonts w:ascii="Times New Roman" w:eastAsia="方正仿宋_GBK" w:hAnsi="Times New Roman"/>
          <w:sz w:val="32"/>
          <w:lang w:eastAsia="zh-CN"/>
        </w:rPr>
        <w:t>万元，下降</w:t>
      </w:r>
      <w:r>
        <w:rPr>
          <w:rFonts w:ascii="Times New Roman" w:eastAsia="方正仿宋_GBK" w:hAnsi="Times New Roman"/>
          <w:sz w:val="32"/>
          <w:lang w:eastAsia="zh-CN"/>
        </w:rPr>
        <w:t>4.75%</w:t>
      </w:r>
      <w:r>
        <w:rPr>
          <w:rFonts w:ascii="Times New Roman" w:eastAsia="方正仿宋_GBK" w:hAnsi="Times New Roman"/>
          <w:sz w:val="32"/>
          <w:lang w:eastAsia="zh-CN"/>
        </w:rPr>
        <w:t>。主要原因是单位职能调整，相关项目减少。</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2.</w:t>
      </w:r>
      <w:r>
        <w:rPr>
          <w:rFonts w:ascii="Times New Roman" w:eastAsia="方正仿宋_GBK" w:hAnsi="Times New Roman"/>
          <w:sz w:val="32"/>
          <w:lang w:eastAsia="zh-CN"/>
        </w:rPr>
        <w:t>住房保障（类）支出</w:t>
      </w:r>
      <w:r>
        <w:rPr>
          <w:rFonts w:ascii="Times New Roman" w:eastAsia="方正仿宋_GBK" w:hAnsi="Times New Roman"/>
          <w:sz w:val="32"/>
          <w:lang w:eastAsia="zh-CN"/>
        </w:rPr>
        <w:t>346.45</w:t>
      </w:r>
      <w:r>
        <w:rPr>
          <w:rFonts w:ascii="Times New Roman" w:eastAsia="方正仿宋_GBK" w:hAnsi="Times New Roman"/>
          <w:sz w:val="32"/>
          <w:lang w:eastAsia="zh-CN"/>
        </w:rPr>
        <w:t>万元，主要用于在职人员的公积金、提租补贴，退休人员提租补贴。与上年相比减少</w:t>
      </w:r>
      <w:r>
        <w:rPr>
          <w:rFonts w:ascii="Times New Roman" w:eastAsia="方正仿宋_GBK" w:hAnsi="Times New Roman"/>
          <w:sz w:val="32"/>
          <w:lang w:eastAsia="zh-CN"/>
        </w:rPr>
        <w:t>10.49</w:t>
      </w:r>
      <w:r>
        <w:rPr>
          <w:rFonts w:ascii="Times New Roman" w:eastAsia="方正仿宋_GBK" w:hAnsi="Times New Roman"/>
          <w:sz w:val="32"/>
          <w:lang w:eastAsia="zh-CN"/>
        </w:rPr>
        <w:t>万元，下降</w:t>
      </w:r>
      <w:r>
        <w:rPr>
          <w:rFonts w:ascii="Times New Roman" w:eastAsia="方正仿宋_GBK" w:hAnsi="Times New Roman"/>
          <w:sz w:val="32"/>
          <w:lang w:eastAsia="zh-CN"/>
        </w:rPr>
        <w:t>2.94%</w:t>
      </w:r>
      <w:r>
        <w:rPr>
          <w:rFonts w:ascii="Times New Roman" w:eastAsia="方正仿宋_GBK" w:hAnsi="Times New Roman"/>
          <w:sz w:val="32"/>
          <w:lang w:eastAsia="zh-CN"/>
        </w:rPr>
        <w:t>。主要原因是因本单位人员变动。</w:t>
      </w:r>
    </w:p>
    <w:p w:rsidR="006D1BC8" w:rsidRDefault="006E5AC9">
      <w:pPr>
        <w:autoSpaceDE w:val="0"/>
        <w:autoSpaceDN w:val="0"/>
        <w:adjustRightInd w:val="0"/>
        <w:snapToGrid w:val="0"/>
        <w:spacing w:after="0" w:line="550" w:lineRule="exact"/>
        <w:ind w:firstLineChars="200" w:firstLine="640"/>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3.</w:t>
      </w:r>
      <w:r>
        <w:rPr>
          <w:rFonts w:ascii="Times New Roman Regular" w:eastAsia="方正仿宋_GBK" w:hAnsi="Times New Roman Regular" w:cs="Times New Roman Regular"/>
          <w:sz w:val="32"/>
          <w:szCs w:val="32"/>
          <w:lang w:eastAsia="zh-CN"/>
        </w:rPr>
        <w:t>结余分配</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万元，为单位当年结余的分配情况，主要是事业单位对非财政补助结余按规定计算缴纳的企业所得税、提取的职</w:t>
      </w:r>
      <w:r>
        <w:rPr>
          <w:rFonts w:ascii="Times New Roman Regular" w:eastAsia="方正仿宋_GBK" w:hAnsi="Times New Roman Regular" w:cs="Times New Roman Regular"/>
          <w:sz w:val="32"/>
          <w:szCs w:val="32"/>
          <w:lang w:eastAsia="zh-CN"/>
        </w:rPr>
        <w:t>工福利基金等，与上年决算数相同。</w:t>
      </w:r>
    </w:p>
    <w:p w:rsidR="006D1BC8" w:rsidRDefault="006E5AC9">
      <w:pPr>
        <w:autoSpaceDE w:val="0"/>
        <w:autoSpaceDN w:val="0"/>
        <w:adjustRightInd w:val="0"/>
        <w:snapToGrid w:val="0"/>
        <w:spacing w:after="0" w:line="550" w:lineRule="exact"/>
        <w:ind w:firstLineChars="200" w:firstLine="640"/>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4.</w:t>
      </w:r>
      <w:r>
        <w:rPr>
          <w:rFonts w:ascii="Times New Roman Regular" w:eastAsia="方正仿宋_GBK" w:hAnsi="Times New Roman Regular" w:cs="Times New Roman Regular"/>
          <w:sz w:val="32"/>
          <w:szCs w:val="32"/>
          <w:lang w:eastAsia="zh-CN"/>
        </w:rPr>
        <w:t>年末结转和结余</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万元，主要为单位本年度（或以前年度）预算安排的项目无法按原计划实施，需要延迟到以后年度按有关规定使用的资金。</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rPr>
      </w:pPr>
      <w:proofErr w:type="spellStart"/>
      <w:r>
        <w:rPr>
          <w:rFonts w:ascii="方正黑体_GBK" w:eastAsia="方正黑体_GBK" w:hAnsi="Times New Roman" w:cs="Times New Roman" w:hint="eastAsia"/>
          <w:sz w:val="32"/>
          <w:szCs w:val="32"/>
        </w:rPr>
        <w:t>二、收入决算情况说明</w:t>
      </w:r>
      <w:proofErr w:type="spellEnd"/>
    </w:p>
    <w:p w:rsidR="006D1BC8" w:rsidRDefault="002C5519">
      <w:pPr>
        <w:autoSpaceDE w:val="0"/>
        <w:autoSpaceDN w:val="0"/>
        <w:adjustRightInd w:val="0"/>
        <w:snapToGrid w:val="0"/>
        <w:spacing w:after="0" w:line="550" w:lineRule="exact"/>
        <w:ind w:firstLineChars="200" w:firstLine="640"/>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本年收入合计</w:t>
      </w:r>
      <w:r w:rsidR="006E5AC9">
        <w:rPr>
          <w:rFonts w:ascii="Times New Roman Regular" w:eastAsia="方正仿宋_GBK" w:hAnsi="Times New Roman Regular" w:cs="Times New Roman Regular"/>
          <w:sz w:val="32"/>
          <w:szCs w:val="32"/>
          <w:lang w:eastAsia="zh-CN"/>
        </w:rPr>
        <w:t>1902.19</w:t>
      </w:r>
      <w:r w:rsidR="006E5AC9">
        <w:rPr>
          <w:rFonts w:ascii="Times New Roman Regular" w:eastAsia="方正仿宋_GBK" w:hAnsi="Times New Roman Regular" w:cs="Times New Roman Regular"/>
          <w:sz w:val="32"/>
          <w:szCs w:val="32"/>
          <w:lang w:eastAsia="zh-CN"/>
        </w:rPr>
        <w:t>万元，其中：财政拨款收入</w:t>
      </w:r>
      <w:r w:rsidR="006E5AC9">
        <w:rPr>
          <w:rFonts w:ascii="Times New Roman Regular" w:eastAsia="方正仿宋_GBK" w:hAnsi="Times New Roman Regular" w:cs="Times New Roman Regular"/>
          <w:sz w:val="32"/>
          <w:szCs w:val="32"/>
          <w:lang w:eastAsia="zh-CN"/>
        </w:rPr>
        <w:t>1902.19</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100.0%</w:t>
      </w:r>
      <w:r w:rsidR="006E5AC9">
        <w:rPr>
          <w:rFonts w:ascii="Times New Roman Regular" w:eastAsia="方正仿宋_GBK" w:hAnsi="Times New Roman Regular" w:cs="Times New Roman Regular"/>
          <w:sz w:val="32"/>
          <w:szCs w:val="32"/>
          <w:lang w:eastAsia="zh-CN"/>
        </w:rPr>
        <w:t>；上级补助收入</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；事业收入</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；经营收入</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w:t>
      </w:r>
      <w:r w:rsidR="006E5AC9">
        <w:rPr>
          <w:rFonts w:ascii="Times New Roman Regular" w:eastAsia="方正仿宋_GBK" w:hAnsi="Times New Roman Regular" w:cs="Times New Roman Regular"/>
          <w:sz w:val="32"/>
          <w:szCs w:val="32"/>
          <w:lang w:eastAsia="zh-CN"/>
        </w:rPr>
        <w:lastRenderedPageBreak/>
        <w:t>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；附属单位上缴收入</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；其他收入</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w:t>
      </w:r>
    </w:p>
    <w:tbl>
      <w:tblPr>
        <w:tblStyle w:val="aff1"/>
        <w:tblpPr w:leftFromText="180" w:rightFromText="180" w:vertAnchor="text" w:horzAnchor="page" w:tblpX="1058" w:tblpY="547"/>
        <w:tblOverlap w:val="never"/>
        <w:tblW w:w="9344" w:type="dxa"/>
        <w:tblLook w:val="04A0" w:firstRow="1" w:lastRow="0" w:firstColumn="1" w:lastColumn="0" w:noHBand="0" w:noVBand="1"/>
      </w:tblPr>
      <w:tblGrid>
        <w:gridCol w:w="9344"/>
      </w:tblGrid>
      <w:tr w:rsidR="006D1BC8">
        <w:trPr>
          <w:cantSplit/>
          <w:trHeight w:val="4535"/>
        </w:trPr>
        <w:tc>
          <w:tcPr>
            <w:tcW w:w="9344" w:type="dxa"/>
            <w:tcBorders>
              <w:top w:val="nil"/>
              <w:left w:val="nil"/>
              <w:bottom w:val="nil"/>
              <w:right w:val="nil"/>
            </w:tcBorders>
            <w:vAlign w:val="center"/>
          </w:tcPr>
          <w:p w:rsidR="006D1BC8" w:rsidRDefault="006E5AC9">
            <w:pPr>
              <w:autoSpaceDE w:val="0"/>
              <w:autoSpaceDN w:val="0"/>
              <w:adjustRightInd w:val="0"/>
              <w:snapToGrid w:val="0"/>
              <w:ind w:firstLine="624"/>
              <w:jc w:val="center"/>
              <w:rPr>
                <w:rFonts w:ascii="宋体" w:eastAsia="宋体" w:hAnsi="宋体" w:cs="宋体"/>
                <w:sz w:val="32"/>
                <w:szCs w:val="32"/>
              </w:rPr>
            </w:pPr>
            <w:r>
              <w:rPr>
                <w:noProof/>
              </w:rPr>
              <w:drawing>
                <wp:inline distT="0" distB="0" distL="0" distR="0">
                  <wp:extent cx="5080000" cy="5080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6"/>
                          <a:stretch>
                            <a:fillRect/>
                          </a:stretch>
                        </pic:blipFill>
                        <pic:spPr>
                          <a:xfrm>
                            <a:off x="0" y="0"/>
                            <a:ext cx="5080000" cy="5080000"/>
                          </a:xfrm>
                          <a:prstGeom prst="rect">
                            <a:avLst/>
                          </a:prstGeom>
                        </pic:spPr>
                      </pic:pic>
                    </a:graphicData>
                  </a:graphic>
                </wp:inline>
              </w:drawing>
            </w:r>
          </w:p>
        </w:tc>
      </w:tr>
      <w:tr w:rsidR="006D1BC8">
        <w:trPr>
          <w:trHeight w:val="85"/>
        </w:trPr>
        <w:tc>
          <w:tcPr>
            <w:tcW w:w="9344" w:type="dxa"/>
            <w:tcBorders>
              <w:top w:val="nil"/>
              <w:left w:val="nil"/>
              <w:bottom w:val="nil"/>
              <w:right w:val="nil"/>
            </w:tcBorders>
            <w:vAlign w:val="center"/>
          </w:tcPr>
          <w:p w:rsidR="006D1BC8" w:rsidRDefault="006E5AC9">
            <w:pPr>
              <w:autoSpaceDE w:val="0"/>
              <w:autoSpaceDN w:val="0"/>
              <w:adjustRightInd w:val="0"/>
              <w:snapToGrid w:val="0"/>
              <w:spacing w:line="550" w:lineRule="exact"/>
              <w:ind w:firstLine="624"/>
              <w:jc w:val="center"/>
              <w:rPr>
                <w:rFonts w:ascii="宋体" w:eastAsia="宋体" w:hAnsi="宋体" w:cs="宋体"/>
                <w:sz w:val="32"/>
                <w:szCs w:val="32"/>
              </w:rPr>
            </w:pPr>
            <w:r>
              <w:rPr>
                <w:rFonts w:ascii="Times New Roman Regular" w:eastAsia="方正仿宋_GBK" w:hAnsi="Times New Roman Regular" w:cs="Times New Roman Regular"/>
                <w:sz w:val="32"/>
                <w:szCs w:val="32"/>
              </w:rPr>
              <w:t>图</w:t>
            </w:r>
            <w:r>
              <w:rPr>
                <w:rFonts w:ascii="Times New Roman Regular" w:eastAsia="方正仿宋_GBK" w:hAnsi="Times New Roman Regular" w:cs="Times New Roman Regular"/>
                <w:sz w:val="32"/>
                <w:szCs w:val="32"/>
              </w:rPr>
              <w:t>1</w:t>
            </w:r>
            <w:r>
              <w:rPr>
                <w:rFonts w:ascii="Times New Roman Regular" w:eastAsia="方正仿宋_GBK" w:hAnsi="Times New Roman Regular" w:cs="Times New Roman Regular"/>
                <w:sz w:val="32"/>
                <w:szCs w:val="32"/>
              </w:rPr>
              <w:t>：收入决算图</w:t>
            </w:r>
          </w:p>
        </w:tc>
      </w:tr>
    </w:tbl>
    <w:p w:rsidR="006D1BC8" w:rsidRDefault="006D1BC8">
      <w:pPr>
        <w:autoSpaceDE w:val="0"/>
        <w:autoSpaceDN w:val="0"/>
        <w:adjustRightInd w:val="0"/>
        <w:snapToGrid w:val="0"/>
        <w:spacing w:after="0" w:line="550" w:lineRule="exact"/>
        <w:jc w:val="both"/>
        <w:rPr>
          <w:rFonts w:ascii="宋体" w:eastAsia="宋体" w:hAnsi="宋体" w:cs="宋体"/>
          <w:sz w:val="32"/>
          <w:szCs w:val="32"/>
        </w:rPr>
      </w:pP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三、支出决算情况说明</w:t>
      </w:r>
    </w:p>
    <w:p w:rsidR="006D1BC8" w:rsidRDefault="002C5519">
      <w:pPr>
        <w:autoSpaceDE w:val="0"/>
        <w:autoSpaceDN w:val="0"/>
        <w:adjustRightInd w:val="0"/>
        <w:snapToGrid w:val="0"/>
        <w:spacing w:after="0" w:line="550" w:lineRule="exact"/>
        <w:ind w:firstLineChars="200" w:firstLine="640"/>
        <w:jc w:val="both"/>
        <w:rPr>
          <w:rFonts w:ascii="方正仿宋_GBK" w:eastAsia="方正仿宋_GBK" w:hAnsi="方正仿宋_GBK" w:cs="方正仿宋_GBK"/>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本年支出合计</w:t>
      </w:r>
      <w:r w:rsidR="006E5AC9">
        <w:rPr>
          <w:rFonts w:ascii="Times New Roman Regular" w:eastAsia="方正仿宋_GBK" w:hAnsi="Times New Roman Regular" w:cs="Times New Roman Regular"/>
          <w:sz w:val="32"/>
          <w:szCs w:val="32"/>
          <w:lang w:eastAsia="zh-CN"/>
        </w:rPr>
        <w:t>1902.19</w:t>
      </w:r>
      <w:r w:rsidR="006E5AC9">
        <w:rPr>
          <w:rFonts w:ascii="Times New Roman Regular" w:eastAsia="方正仿宋_GBK" w:hAnsi="Times New Roman Regular" w:cs="Times New Roman Regular"/>
          <w:sz w:val="32"/>
          <w:szCs w:val="32"/>
          <w:lang w:eastAsia="zh-CN"/>
        </w:rPr>
        <w:t>万元，其中：基本支出</w:t>
      </w:r>
      <w:r w:rsidR="006E5AC9">
        <w:rPr>
          <w:rFonts w:ascii="Times New Roman Regular" w:eastAsia="方正仿宋_GBK" w:hAnsi="Times New Roman Regular" w:cs="Times New Roman Regular"/>
          <w:sz w:val="32"/>
          <w:szCs w:val="32"/>
          <w:lang w:eastAsia="zh-CN"/>
        </w:rPr>
        <w:t>1578.42</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82.98%</w:t>
      </w:r>
      <w:r w:rsidR="006E5AC9">
        <w:rPr>
          <w:rFonts w:ascii="Times New Roman Regular" w:eastAsia="方正仿宋_GBK" w:hAnsi="Times New Roman Regular" w:cs="Times New Roman Regular"/>
          <w:sz w:val="32"/>
          <w:szCs w:val="32"/>
          <w:lang w:eastAsia="zh-CN"/>
        </w:rPr>
        <w:t>；项目支出</w:t>
      </w:r>
      <w:r w:rsidR="006E5AC9">
        <w:rPr>
          <w:rFonts w:ascii="Times New Roman Regular" w:eastAsia="方正仿宋_GBK" w:hAnsi="Times New Roman Regular" w:cs="Times New Roman Regular"/>
          <w:sz w:val="32"/>
          <w:szCs w:val="32"/>
          <w:lang w:eastAsia="zh-CN"/>
        </w:rPr>
        <w:lastRenderedPageBreak/>
        <w:t>323.77</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17.02%</w:t>
      </w:r>
      <w:r w:rsidR="006E5AC9">
        <w:rPr>
          <w:rFonts w:ascii="Times New Roman Regular" w:eastAsia="方正仿宋_GBK" w:hAnsi="Times New Roman Regular" w:cs="Times New Roman Regular"/>
          <w:sz w:val="32"/>
          <w:szCs w:val="32"/>
          <w:lang w:eastAsia="zh-CN"/>
        </w:rPr>
        <w:t>；经营支出</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；对附属单位补助支出</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w:t>
      </w:r>
    </w:p>
    <w:tbl>
      <w:tblPr>
        <w:tblStyle w:val="aff1"/>
        <w:tblpPr w:leftFromText="180" w:rightFromText="180" w:vertAnchor="text" w:horzAnchor="page" w:tblpX="1095" w:tblpY="547"/>
        <w:tblOverlap w:val="never"/>
        <w:tblW w:w="9307" w:type="dxa"/>
        <w:tblLook w:val="04A0" w:firstRow="1" w:lastRow="0" w:firstColumn="1" w:lastColumn="0" w:noHBand="0" w:noVBand="1"/>
      </w:tblPr>
      <w:tblGrid>
        <w:gridCol w:w="9307"/>
      </w:tblGrid>
      <w:tr w:rsidR="006D1BC8">
        <w:trPr>
          <w:cantSplit/>
          <w:trHeight w:val="4535"/>
        </w:trPr>
        <w:tc>
          <w:tcPr>
            <w:tcW w:w="9307" w:type="dxa"/>
            <w:tcBorders>
              <w:top w:val="nil"/>
              <w:left w:val="nil"/>
              <w:bottom w:val="nil"/>
              <w:right w:val="nil"/>
            </w:tcBorders>
            <w:vAlign w:val="center"/>
          </w:tcPr>
          <w:p w:rsidR="006D1BC8" w:rsidRDefault="006E5AC9">
            <w:pPr>
              <w:autoSpaceDE w:val="0"/>
              <w:autoSpaceDN w:val="0"/>
              <w:adjustRightInd w:val="0"/>
              <w:snapToGrid w:val="0"/>
              <w:ind w:firstLine="624"/>
              <w:jc w:val="center"/>
              <w:rPr>
                <w:rFonts w:ascii="方正仿宋_GBK" w:eastAsia="方正仿宋_GBK" w:hAnsi="方正仿宋_GBK" w:cs="方正仿宋_GBK"/>
                <w:sz w:val="32"/>
                <w:szCs w:val="32"/>
              </w:rPr>
            </w:pPr>
            <w:r>
              <w:rPr>
                <w:noProof/>
              </w:rPr>
              <w:drawing>
                <wp:inline distT="0" distB="0" distL="0" distR="0">
                  <wp:extent cx="5080000" cy="508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7"/>
                          <a:stretch>
                            <a:fillRect/>
                          </a:stretch>
                        </pic:blipFill>
                        <pic:spPr>
                          <a:xfrm>
                            <a:off x="0" y="0"/>
                            <a:ext cx="5080000" cy="5080000"/>
                          </a:xfrm>
                          <a:prstGeom prst="rect">
                            <a:avLst/>
                          </a:prstGeom>
                        </pic:spPr>
                      </pic:pic>
                    </a:graphicData>
                  </a:graphic>
                </wp:inline>
              </w:drawing>
            </w:r>
          </w:p>
        </w:tc>
      </w:tr>
      <w:tr w:rsidR="006D1BC8">
        <w:trPr>
          <w:trHeight w:val="85"/>
        </w:trPr>
        <w:tc>
          <w:tcPr>
            <w:tcW w:w="9307" w:type="dxa"/>
            <w:tcBorders>
              <w:top w:val="nil"/>
              <w:left w:val="nil"/>
              <w:bottom w:val="nil"/>
              <w:right w:val="nil"/>
            </w:tcBorders>
            <w:vAlign w:val="center"/>
          </w:tcPr>
          <w:p w:rsidR="006D1BC8" w:rsidRDefault="006E5AC9">
            <w:pPr>
              <w:autoSpaceDE w:val="0"/>
              <w:autoSpaceDN w:val="0"/>
              <w:adjustRightInd w:val="0"/>
              <w:snapToGrid w:val="0"/>
              <w:spacing w:line="550" w:lineRule="exact"/>
              <w:ind w:firstLine="624"/>
              <w:jc w:val="center"/>
              <w:rPr>
                <w:rFonts w:ascii="方正仿宋_GBK" w:eastAsia="方正仿宋_GBK" w:hAnsi="方正仿宋_GBK" w:cs="方正仿宋_GBK"/>
                <w:sz w:val="32"/>
                <w:szCs w:val="32"/>
              </w:rPr>
            </w:pPr>
            <w:r>
              <w:rPr>
                <w:rFonts w:ascii="Times New Roman Regular" w:eastAsia="方正仿宋_GBK" w:hAnsi="Times New Roman Regular" w:cs="Times New Roman Regular"/>
                <w:sz w:val="32"/>
                <w:szCs w:val="32"/>
              </w:rPr>
              <w:t>图</w:t>
            </w:r>
            <w:r>
              <w:rPr>
                <w:rFonts w:ascii="Times New Roman Regular" w:eastAsia="方正仿宋_GBK" w:hAnsi="Times New Roman Regular" w:cs="Times New Roman Regular"/>
                <w:sz w:val="32"/>
                <w:szCs w:val="32"/>
              </w:rPr>
              <w:t>2</w:t>
            </w:r>
            <w:r>
              <w:rPr>
                <w:rFonts w:ascii="Times New Roman Regular" w:eastAsia="方正仿宋_GBK" w:hAnsi="Times New Roman Regular" w:cs="Times New Roman Regular"/>
                <w:sz w:val="32"/>
                <w:szCs w:val="32"/>
              </w:rPr>
              <w:t>：支出决算图</w:t>
            </w:r>
          </w:p>
        </w:tc>
      </w:tr>
    </w:tbl>
    <w:p w:rsidR="006D1BC8" w:rsidRDefault="006D1BC8">
      <w:pPr>
        <w:autoSpaceDE w:val="0"/>
        <w:autoSpaceDN w:val="0"/>
        <w:adjustRightInd w:val="0"/>
        <w:snapToGrid w:val="0"/>
        <w:spacing w:after="0" w:line="550" w:lineRule="exact"/>
        <w:jc w:val="both"/>
        <w:rPr>
          <w:rFonts w:ascii="宋体" w:eastAsia="宋体" w:hAnsi="宋体" w:cs="宋体"/>
          <w:sz w:val="32"/>
          <w:szCs w:val="32"/>
        </w:rPr>
      </w:pP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四、财政拨款收入支出决算总体情况说明</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年度财政拨款收、支总决算</w:t>
      </w:r>
      <w:r w:rsidR="006E5AC9">
        <w:rPr>
          <w:rFonts w:ascii="Times New Roman Regular" w:eastAsia="方正仿宋_GBK" w:hAnsi="Times New Roman Regular" w:cs="Times New Roman Regular"/>
          <w:sz w:val="32"/>
          <w:szCs w:val="32"/>
          <w:lang w:eastAsia="zh-CN"/>
        </w:rPr>
        <w:t>1902.19</w:t>
      </w:r>
      <w:r w:rsidR="006E5AC9">
        <w:rPr>
          <w:rFonts w:ascii="Times New Roman Regular" w:eastAsia="方正仿宋_GBK" w:hAnsi="Times New Roman Regular" w:cs="Times New Roman Regular"/>
          <w:sz w:val="32"/>
          <w:szCs w:val="32"/>
          <w:lang w:eastAsia="zh-CN"/>
        </w:rPr>
        <w:t>万元。与上年相比，财政拨款收、支总计各减</w:t>
      </w:r>
      <w:r w:rsidR="006E5AC9">
        <w:rPr>
          <w:rFonts w:ascii="Times New Roman Regular" w:eastAsia="方正仿宋_GBK" w:hAnsi="Times New Roman Regular" w:cs="Times New Roman Regular"/>
          <w:sz w:val="32"/>
          <w:szCs w:val="32"/>
          <w:lang w:eastAsia="zh-CN"/>
        </w:rPr>
        <w:lastRenderedPageBreak/>
        <w:t>少</w:t>
      </w:r>
      <w:r w:rsidR="006E5AC9">
        <w:rPr>
          <w:rFonts w:ascii="Times New Roman Regular" w:eastAsia="方正仿宋_GBK" w:hAnsi="Times New Roman Regular" w:cs="Times New Roman Regular"/>
          <w:sz w:val="32"/>
          <w:szCs w:val="32"/>
          <w:lang w:eastAsia="zh-CN"/>
        </w:rPr>
        <w:t>88.06</w:t>
      </w:r>
      <w:r w:rsidR="006E5AC9">
        <w:rPr>
          <w:rFonts w:ascii="Times New Roman Regular" w:eastAsia="方正仿宋_GBK" w:hAnsi="Times New Roman Regular" w:cs="Times New Roman Regular"/>
          <w:sz w:val="32"/>
          <w:szCs w:val="32"/>
          <w:lang w:eastAsia="zh-CN"/>
        </w:rPr>
        <w:t>万元，下降</w:t>
      </w:r>
      <w:r w:rsidR="006E5AC9">
        <w:rPr>
          <w:rFonts w:ascii="Times New Roman Regular" w:eastAsia="方正仿宋_GBK" w:hAnsi="Times New Roman Regular" w:cs="Times New Roman Regular"/>
          <w:sz w:val="32"/>
          <w:szCs w:val="32"/>
          <w:lang w:eastAsia="zh-CN"/>
        </w:rPr>
        <w:t>4.42%</w:t>
      </w:r>
      <w:r w:rsidR="006E5AC9">
        <w:rPr>
          <w:rFonts w:ascii="Times New Roman Regular" w:eastAsia="方正仿宋_GBK" w:hAnsi="Times New Roman Regular" w:cs="Times New Roman Regular"/>
          <w:sz w:val="32"/>
          <w:szCs w:val="32"/>
          <w:lang w:eastAsia="zh-CN"/>
        </w:rPr>
        <w:t>。主要原因是单位职能调整，相关项目减少。</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五、财政拨款支出决算情况说明</w:t>
      </w:r>
    </w:p>
    <w:p w:rsidR="006D1BC8" w:rsidRDefault="006E5AC9">
      <w:pPr>
        <w:widowControl w:val="0"/>
        <w:autoSpaceDE w:val="0"/>
        <w:autoSpaceDN w:val="0"/>
        <w:adjustRightInd w:val="0"/>
        <w:snapToGrid w:val="0"/>
        <w:spacing w:after="0" w:line="550" w:lineRule="exact"/>
        <w:ind w:firstLineChars="200" w:firstLine="640"/>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w:t>
      </w:r>
      <w:r w:rsidR="002C5519">
        <w:rPr>
          <w:rFonts w:ascii="Times New Roman Regular" w:eastAsia="方正仿宋_GBK" w:hAnsi="Times New Roman Regular" w:cs="Times New Roman Regular"/>
          <w:sz w:val="32"/>
          <w:szCs w:val="32"/>
          <w:lang w:eastAsia="zh-CN"/>
        </w:rPr>
        <w:t>南通市生态环境综合行政执法局</w:t>
      </w:r>
      <w:r>
        <w:rPr>
          <w:rFonts w:ascii="Times New Roman Regular" w:eastAsia="方正仿宋_GBK"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年财政拨款支出</w:t>
      </w:r>
      <w:r>
        <w:rPr>
          <w:rFonts w:ascii="Times New Roman Regular" w:eastAsia="方正仿宋_GBK" w:hAnsi="Times New Roman Regular" w:cs="Times New Roman Regular"/>
          <w:sz w:val="32"/>
          <w:szCs w:val="32"/>
          <w:lang w:eastAsia="zh-CN"/>
        </w:rPr>
        <w:t>1902.19</w:t>
      </w:r>
      <w:r>
        <w:rPr>
          <w:rFonts w:ascii="Times New Roman Regular" w:eastAsia="方正仿宋_GBK" w:hAnsi="Times New Roman Regular" w:cs="Times New Roman Regular"/>
          <w:sz w:val="32"/>
          <w:szCs w:val="32"/>
          <w:lang w:eastAsia="zh-CN"/>
        </w:rPr>
        <w:t>万元，占本年支出合计的</w:t>
      </w:r>
      <w:r>
        <w:rPr>
          <w:rFonts w:ascii="Times New Roman Regular" w:eastAsia="方正仿宋_GBK" w:hAnsi="Times New Roman Regular" w:cs="Times New Roman Regular"/>
          <w:sz w:val="32"/>
          <w:szCs w:val="32"/>
          <w:lang w:eastAsia="zh-CN"/>
        </w:rPr>
        <w:t>100%</w:t>
      </w:r>
      <w:r>
        <w:rPr>
          <w:rFonts w:ascii="Times New Roman Regular" w:eastAsia="方正仿宋_GBK" w:hAnsi="Times New Roman Regular" w:cs="Times New Roman Regular"/>
          <w:sz w:val="32"/>
          <w:szCs w:val="32"/>
          <w:lang w:eastAsia="zh-CN"/>
        </w:rPr>
        <w:t>。</w:t>
      </w:r>
      <w:r w:rsidR="002C5519">
        <w:rPr>
          <w:rFonts w:ascii="Times New Roman Regular" w:eastAsia="方正仿宋_GBK" w:hAnsi="Times New Roman Regular" w:cs="Times New Roman Regular"/>
          <w:sz w:val="32"/>
          <w:szCs w:val="32"/>
          <w:lang w:eastAsia="zh-CN"/>
        </w:rPr>
        <w:t>南通市生态环境综合行政执法局</w:t>
      </w:r>
      <w:r>
        <w:rPr>
          <w:rFonts w:ascii="Times New Roman Regular" w:eastAsia="方正仿宋_GBK" w:hAnsi="Times New Roman Regular" w:cs="Times New Roman Regular"/>
          <w:sz w:val="32"/>
          <w:szCs w:val="32"/>
          <w:lang w:eastAsia="zh-CN"/>
        </w:rPr>
        <w:t>20</w:t>
      </w:r>
      <w:r>
        <w:rPr>
          <w:rFonts w:ascii="Times New Roman Regular" w:eastAsia="方正仿宋_GBK" w:hAnsi="Times New Roman Regular" w:cs="Times New Roman Regular"/>
          <w:sz w:val="32"/>
          <w:szCs w:val="32"/>
          <w:lang w:eastAsia="zh-CN"/>
        </w:rPr>
        <w:t>20</w:t>
      </w:r>
      <w:r>
        <w:rPr>
          <w:rFonts w:ascii="Times New Roman Regular" w:eastAsia="方正仿宋_GBK" w:hAnsi="Times New Roman Regular" w:cs="Times New Roman Regular"/>
          <w:sz w:val="32"/>
          <w:szCs w:val="32"/>
          <w:lang w:eastAsia="zh-CN"/>
        </w:rPr>
        <w:t>年度财政拨款支出年初预算为</w:t>
      </w:r>
      <w:r>
        <w:rPr>
          <w:rFonts w:ascii="Times New Roman Regular" w:eastAsia="方正仿宋_GBK" w:hAnsi="Times New Roman Regular" w:cs="Times New Roman Regular"/>
          <w:sz w:val="32"/>
          <w:szCs w:val="32"/>
          <w:lang w:eastAsia="zh-CN"/>
        </w:rPr>
        <w:t>1284.46</w:t>
      </w:r>
      <w:r>
        <w:rPr>
          <w:rFonts w:ascii="Times New Roman Regular" w:eastAsia="方正仿宋_GBK" w:hAnsi="Times New Roman Regular" w:cs="Times New Roman Regular"/>
          <w:sz w:val="32"/>
          <w:szCs w:val="32"/>
          <w:lang w:eastAsia="zh-CN"/>
        </w:rPr>
        <w:t>万元，支出决算为</w:t>
      </w:r>
      <w:r>
        <w:rPr>
          <w:rFonts w:ascii="Times New Roman Regular" w:eastAsia="方正仿宋_GBK" w:hAnsi="Times New Roman Regular" w:cs="Times New Roman Regular"/>
          <w:sz w:val="32"/>
          <w:szCs w:val="32"/>
          <w:lang w:eastAsia="zh-CN"/>
        </w:rPr>
        <w:t>1902.19</w:t>
      </w:r>
      <w:r>
        <w:rPr>
          <w:rFonts w:ascii="Times New Roman Regular" w:eastAsia="方正仿宋_GBK" w:hAnsi="Times New Roman Regular" w:cs="Times New Roman Regular"/>
          <w:sz w:val="32"/>
          <w:szCs w:val="32"/>
          <w:lang w:eastAsia="zh-CN"/>
        </w:rPr>
        <w:t>万元，完成年初预算的</w:t>
      </w:r>
      <w:r>
        <w:rPr>
          <w:rFonts w:ascii="Times New Roman Regular" w:eastAsia="方正仿宋_GBK" w:hAnsi="Times New Roman Regular" w:cs="Times New Roman Regular"/>
          <w:sz w:val="32"/>
          <w:szCs w:val="32"/>
          <w:lang w:eastAsia="zh-CN"/>
        </w:rPr>
        <w:t>148.09%</w:t>
      </w:r>
      <w:r>
        <w:rPr>
          <w:rFonts w:ascii="Times New Roman Regular" w:eastAsia="方正仿宋_GBK" w:hAnsi="Times New Roman Regular" w:cs="Times New Roman Regular"/>
          <w:sz w:val="32"/>
          <w:szCs w:val="32"/>
          <w:lang w:eastAsia="zh-CN"/>
        </w:rPr>
        <w:t>。其中：</w:t>
      </w:r>
    </w:p>
    <w:p w:rsidR="006D1BC8" w:rsidRDefault="006E5AC9">
      <w:pPr>
        <w:spacing w:after="0" w:line="550" w:lineRule="exact"/>
        <w:jc w:val="both"/>
        <w:rPr>
          <w:lang w:eastAsia="zh-CN"/>
        </w:rPr>
      </w:pPr>
      <w:r>
        <w:rPr>
          <w:rFonts w:ascii="Times New Roman" w:eastAsia="方正楷体_GBK" w:hAnsi="Times New Roman"/>
          <w:sz w:val="32"/>
          <w:lang w:eastAsia="zh-CN"/>
        </w:rPr>
        <w:t xml:space="preserve">　　（一）节能环保支出（类）</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1.</w:t>
      </w:r>
      <w:r>
        <w:rPr>
          <w:rFonts w:ascii="Times New Roman" w:eastAsia="方正仿宋_GBK" w:hAnsi="Times New Roman"/>
          <w:sz w:val="32"/>
          <w:lang w:eastAsia="zh-CN"/>
        </w:rPr>
        <w:t>环境保护管理事务（款）行政运行（项）。年初预算为</w:t>
      </w:r>
      <w:r>
        <w:rPr>
          <w:rFonts w:ascii="Times New Roman" w:eastAsia="方正仿宋_GBK" w:hAnsi="Times New Roman"/>
          <w:sz w:val="32"/>
          <w:lang w:eastAsia="zh-CN"/>
        </w:rPr>
        <w:t>880.85</w:t>
      </w:r>
      <w:r>
        <w:rPr>
          <w:rFonts w:ascii="Times New Roman" w:eastAsia="方正仿宋_GBK" w:hAnsi="Times New Roman"/>
          <w:sz w:val="32"/>
          <w:lang w:eastAsia="zh-CN"/>
        </w:rPr>
        <w:t>万元，支出决算为</w:t>
      </w:r>
      <w:r>
        <w:rPr>
          <w:rFonts w:ascii="Times New Roman" w:eastAsia="方正仿宋_GBK" w:hAnsi="Times New Roman"/>
          <w:sz w:val="32"/>
          <w:lang w:eastAsia="zh-CN"/>
        </w:rPr>
        <w:t>1341.86</w:t>
      </w:r>
      <w:r>
        <w:rPr>
          <w:rFonts w:ascii="Times New Roman" w:eastAsia="方正仿宋_GBK" w:hAnsi="Times New Roman"/>
          <w:sz w:val="32"/>
          <w:lang w:eastAsia="zh-CN"/>
        </w:rPr>
        <w:t>万元，完成年初预算的</w:t>
      </w:r>
      <w:r>
        <w:rPr>
          <w:rFonts w:ascii="Times New Roman" w:eastAsia="方正仿宋_GBK" w:hAnsi="Times New Roman"/>
          <w:sz w:val="32"/>
          <w:lang w:eastAsia="zh-CN"/>
        </w:rPr>
        <w:t>152.34%</w:t>
      </w:r>
      <w:r>
        <w:rPr>
          <w:rFonts w:ascii="Times New Roman" w:eastAsia="方正仿宋_GBK" w:hAnsi="Times New Roman"/>
          <w:sz w:val="32"/>
          <w:lang w:eastAsia="zh-CN"/>
        </w:rPr>
        <w:t>。决算数大于预算数的主要原因是年中追加人员费用。</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2.</w:t>
      </w:r>
      <w:r>
        <w:rPr>
          <w:rFonts w:ascii="Times New Roman" w:eastAsia="方正仿宋_GBK" w:hAnsi="Times New Roman"/>
          <w:sz w:val="32"/>
          <w:lang w:eastAsia="zh-CN"/>
        </w:rPr>
        <w:t>环境监测与监察（款）核与辐射安全监督（项）。年初预算为</w:t>
      </w:r>
      <w:r>
        <w:rPr>
          <w:rFonts w:ascii="Times New Roman" w:eastAsia="方正仿宋_GBK" w:hAnsi="Times New Roman"/>
          <w:sz w:val="32"/>
          <w:lang w:eastAsia="zh-CN"/>
        </w:rPr>
        <w:t>6.95</w:t>
      </w:r>
      <w:r>
        <w:rPr>
          <w:rFonts w:ascii="Times New Roman" w:eastAsia="方正仿宋_GBK" w:hAnsi="Times New Roman"/>
          <w:sz w:val="32"/>
          <w:lang w:eastAsia="zh-CN"/>
        </w:rPr>
        <w:t>万元，支出决算为</w:t>
      </w:r>
      <w:r>
        <w:rPr>
          <w:rFonts w:ascii="Times New Roman" w:eastAsia="方正仿宋_GBK" w:hAnsi="Times New Roman"/>
          <w:sz w:val="32"/>
          <w:lang w:eastAsia="zh-CN"/>
        </w:rPr>
        <w:t>6.95</w:t>
      </w:r>
      <w:r>
        <w:rPr>
          <w:rFonts w:ascii="Times New Roman" w:eastAsia="方正仿宋_GBK" w:hAnsi="Times New Roman"/>
          <w:sz w:val="32"/>
          <w:lang w:eastAsia="zh-CN"/>
        </w:rPr>
        <w:t>万元，完成年初预算的</w:t>
      </w:r>
      <w:r>
        <w:rPr>
          <w:rFonts w:ascii="Times New Roman" w:eastAsia="方正仿宋_GBK" w:hAnsi="Times New Roman"/>
          <w:sz w:val="32"/>
          <w:lang w:eastAsia="zh-CN"/>
        </w:rPr>
        <w:t>100%</w:t>
      </w:r>
      <w:r>
        <w:rPr>
          <w:rFonts w:ascii="Times New Roman" w:eastAsia="方正仿宋_GBK" w:hAnsi="Times New Roman"/>
          <w:sz w:val="32"/>
          <w:lang w:eastAsia="zh-CN"/>
        </w:rPr>
        <w:t>。决算数与预算数相同。</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3.</w:t>
      </w:r>
      <w:r>
        <w:rPr>
          <w:rFonts w:ascii="Times New Roman" w:eastAsia="方正仿宋_GBK" w:hAnsi="Times New Roman"/>
          <w:sz w:val="32"/>
          <w:lang w:eastAsia="zh-CN"/>
        </w:rPr>
        <w:t>环境监测与监察（款）其他环境</w:t>
      </w:r>
      <w:r>
        <w:rPr>
          <w:rFonts w:ascii="Times New Roman" w:eastAsia="方正仿宋_GBK" w:hAnsi="Times New Roman"/>
          <w:sz w:val="32"/>
          <w:lang w:eastAsia="zh-CN"/>
        </w:rPr>
        <w:t>监测与监察支出（项）。年初预算为</w:t>
      </w:r>
      <w:r>
        <w:rPr>
          <w:rFonts w:ascii="Times New Roman" w:eastAsia="方正仿宋_GBK" w:hAnsi="Times New Roman"/>
          <w:sz w:val="32"/>
          <w:lang w:eastAsia="zh-CN"/>
        </w:rPr>
        <w:t>75.2</w:t>
      </w:r>
      <w:r>
        <w:rPr>
          <w:rFonts w:ascii="Times New Roman" w:eastAsia="方正仿宋_GBK" w:hAnsi="Times New Roman"/>
          <w:sz w:val="32"/>
          <w:lang w:eastAsia="zh-CN"/>
        </w:rPr>
        <w:t>万元，支出决算为</w:t>
      </w:r>
      <w:r>
        <w:rPr>
          <w:rFonts w:ascii="Times New Roman" w:eastAsia="方正仿宋_GBK" w:hAnsi="Times New Roman"/>
          <w:sz w:val="32"/>
          <w:lang w:eastAsia="zh-CN"/>
        </w:rPr>
        <w:t>206.93</w:t>
      </w:r>
      <w:r>
        <w:rPr>
          <w:rFonts w:ascii="Times New Roman" w:eastAsia="方正仿宋_GBK" w:hAnsi="Times New Roman"/>
          <w:sz w:val="32"/>
          <w:lang w:eastAsia="zh-CN"/>
        </w:rPr>
        <w:t>万元，完成年初预算的</w:t>
      </w:r>
      <w:r>
        <w:rPr>
          <w:rFonts w:ascii="Times New Roman" w:eastAsia="方正仿宋_GBK" w:hAnsi="Times New Roman"/>
          <w:sz w:val="32"/>
          <w:lang w:eastAsia="zh-CN"/>
        </w:rPr>
        <w:t>275.17%</w:t>
      </w:r>
      <w:r>
        <w:rPr>
          <w:rFonts w:ascii="Times New Roman" w:eastAsia="方正仿宋_GBK" w:hAnsi="Times New Roman"/>
          <w:sz w:val="32"/>
          <w:lang w:eastAsia="zh-CN"/>
        </w:rPr>
        <w:t>。决算数大于预算数的主要原因是生态建设专项资金集中下达。</w:t>
      </w:r>
    </w:p>
    <w:p w:rsidR="006D1BC8" w:rsidRDefault="006E5AC9">
      <w:pPr>
        <w:spacing w:after="0" w:line="550" w:lineRule="exact"/>
        <w:jc w:val="both"/>
        <w:rPr>
          <w:lang w:eastAsia="zh-CN"/>
        </w:rPr>
      </w:pPr>
      <w:r>
        <w:rPr>
          <w:rFonts w:ascii="Times New Roman" w:eastAsia="方正楷体_GBK" w:hAnsi="Times New Roman"/>
          <w:sz w:val="32"/>
          <w:lang w:eastAsia="zh-CN"/>
        </w:rPr>
        <w:t xml:space="preserve">　　（二）住房保障支出（类）</w:t>
      </w:r>
    </w:p>
    <w:p w:rsidR="006D1BC8" w:rsidRDefault="006E5AC9">
      <w:pPr>
        <w:spacing w:after="0" w:line="550" w:lineRule="exact"/>
        <w:jc w:val="both"/>
        <w:rPr>
          <w:lang w:eastAsia="zh-CN"/>
        </w:rPr>
      </w:pPr>
      <w:r>
        <w:rPr>
          <w:rFonts w:ascii="Times New Roman" w:eastAsia="方正仿宋_GBK" w:hAnsi="Times New Roman"/>
          <w:sz w:val="32"/>
          <w:lang w:eastAsia="zh-CN"/>
        </w:rPr>
        <w:lastRenderedPageBreak/>
        <w:t xml:space="preserve">　　</w:t>
      </w:r>
      <w:r>
        <w:rPr>
          <w:rFonts w:ascii="Times New Roman" w:eastAsia="方正仿宋_GBK" w:hAnsi="Times New Roman"/>
          <w:sz w:val="32"/>
          <w:lang w:eastAsia="zh-CN"/>
        </w:rPr>
        <w:t>1.</w:t>
      </w:r>
      <w:r>
        <w:rPr>
          <w:rFonts w:ascii="Times New Roman" w:eastAsia="方正仿宋_GBK" w:hAnsi="Times New Roman"/>
          <w:sz w:val="32"/>
          <w:lang w:eastAsia="zh-CN"/>
        </w:rPr>
        <w:t>住房改革支出（款）住房公积金（项）。年初预算为</w:t>
      </w:r>
      <w:r>
        <w:rPr>
          <w:rFonts w:ascii="Times New Roman" w:eastAsia="方正仿宋_GBK" w:hAnsi="Times New Roman"/>
          <w:sz w:val="32"/>
          <w:lang w:eastAsia="zh-CN"/>
        </w:rPr>
        <w:t>150.59</w:t>
      </w:r>
      <w:r>
        <w:rPr>
          <w:rFonts w:ascii="Times New Roman" w:eastAsia="方正仿宋_GBK" w:hAnsi="Times New Roman"/>
          <w:sz w:val="32"/>
          <w:lang w:eastAsia="zh-CN"/>
        </w:rPr>
        <w:t>万元，支出决算为</w:t>
      </w:r>
      <w:r>
        <w:rPr>
          <w:rFonts w:ascii="Times New Roman" w:eastAsia="方正仿宋_GBK" w:hAnsi="Times New Roman"/>
          <w:sz w:val="32"/>
          <w:lang w:eastAsia="zh-CN"/>
        </w:rPr>
        <w:t>157.05</w:t>
      </w:r>
      <w:r>
        <w:rPr>
          <w:rFonts w:ascii="Times New Roman" w:eastAsia="方正仿宋_GBK" w:hAnsi="Times New Roman"/>
          <w:sz w:val="32"/>
          <w:lang w:eastAsia="zh-CN"/>
        </w:rPr>
        <w:t>万元，完成年初预算的</w:t>
      </w:r>
      <w:r>
        <w:rPr>
          <w:rFonts w:ascii="Times New Roman" w:eastAsia="方正仿宋_GBK" w:hAnsi="Times New Roman"/>
          <w:sz w:val="32"/>
          <w:lang w:eastAsia="zh-CN"/>
        </w:rPr>
        <w:t>104.29%</w:t>
      </w:r>
      <w:r>
        <w:rPr>
          <w:rFonts w:ascii="Times New Roman" w:eastAsia="方正仿宋_GBK" w:hAnsi="Times New Roman"/>
          <w:sz w:val="32"/>
          <w:lang w:eastAsia="zh-CN"/>
        </w:rPr>
        <w:t>。决算数大于预算数的主要原因是年中追加人员费用。</w:t>
      </w:r>
    </w:p>
    <w:p w:rsidR="006D1BC8" w:rsidRDefault="006E5AC9">
      <w:pPr>
        <w:spacing w:after="0" w:line="550" w:lineRule="exact"/>
        <w:jc w:val="both"/>
        <w:rPr>
          <w:lang w:eastAsia="zh-CN"/>
        </w:rPr>
      </w:pPr>
      <w:r>
        <w:rPr>
          <w:rFonts w:ascii="Times New Roman" w:eastAsia="方正仿宋_GBK" w:hAnsi="Times New Roman"/>
          <w:sz w:val="32"/>
          <w:lang w:eastAsia="zh-CN"/>
        </w:rPr>
        <w:t xml:space="preserve">　　</w:t>
      </w:r>
      <w:r>
        <w:rPr>
          <w:rFonts w:ascii="Times New Roman" w:eastAsia="方正仿宋_GBK" w:hAnsi="Times New Roman"/>
          <w:sz w:val="32"/>
          <w:lang w:eastAsia="zh-CN"/>
        </w:rPr>
        <w:t>2.</w:t>
      </w:r>
      <w:r>
        <w:rPr>
          <w:rFonts w:ascii="Times New Roman" w:eastAsia="方正仿宋_GBK" w:hAnsi="Times New Roman"/>
          <w:sz w:val="32"/>
          <w:lang w:eastAsia="zh-CN"/>
        </w:rPr>
        <w:t>住房改革支出（款）提租补贴（项）。年初预算为</w:t>
      </w:r>
      <w:r>
        <w:rPr>
          <w:rFonts w:ascii="Times New Roman" w:eastAsia="方正仿宋_GBK" w:hAnsi="Times New Roman"/>
          <w:sz w:val="32"/>
          <w:lang w:eastAsia="zh-CN"/>
        </w:rPr>
        <w:t>170.87</w:t>
      </w:r>
      <w:r>
        <w:rPr>
          <w:rFonts w:ascii="Times New Roman" w:eastAsia="方正仿宋_GBK" w:hAnsi="Times New Roman"/>
          <w:sz w:val="32"/>
          <w:lang w:eastAsia="zh-CN"/>
        </w:rPr>
        <w:t>万元，支出决算为</w:t>
      </w:r>
      <w:r>
        <w:rPr>
          <w:rFonts w:ascii="Times New Roman" w:eastAsia="方正仿宋_GBK" w:hAnsi="Times New Roman"/>
          <w:sz w:val="32"/>
          <w:lang w:eastAsia="zh-CN"/>
        </w:rPr>
        <w:t>189.4</w:t>
      </w:r>
      <w:r>
        <w:rPr>
          <w:rFonts w:ascii="Times New Roman" w:eastAsia="方正仿宋_GBK" w:hAnsi="Times New Roman"/>
          <w:sz w:val="32"/>
          <w:lang w:eastAsia="zh-CN"/>
        </w:rPr>
        <w:t>万元，完成年初预算的</w:t>
      </w:r>
      <w:r>
        <w:rPr>
          <w:rFonts w:ascii="Times New Roman" w:eastAsia="方正仿宋_GBK" w:hAnsi="Times New Roman"/>
          <w:sz w:val="32"/>
          <w:lang w:eastAsia="zh-CN"/>
        </w:rPr>
        <w:t>110.84%</w:t>
      </w:r>
      <w:r>
        <w:rPr>
          <w:rFonts w:ascii="Times New Roman" w:eastAsia="方正仿宋_GBK" w:hAnsi="Times New Roman"/>
          <w:sz w:val="32"/>
          <w:lang w:eastAsia="zh-CN"/>
        </w:rPr>
        <w:t>。决算数大于预算数的主要原因是年中追加人员费用。</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六、财政拨款基本支出决算情况说明</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年度财政拨款基本支出</w:t>
      </w:r>
      <w:r w:rsidR="006E5AC9">
        <w:rPr>
          <w:rFonts w:ascii="Times New Roman Regular" w:eastAsia="方正仿宋_GBK" w:hAnsi="Times New Roman Regular" w:cs="Times New Roman Regular"/>
          <w:sz w:val="32"/>
          <w:szCs w:val="32"/>
          <w:lang w:eastAsia="zh-CN"/>
        </w:rPr>
        <w:t>1578.42</w:t>
      </w:r>
      <w:r w:rsidR="006E5AC9">
        <w:rPr>
          <w:rFonts w:ascii="Times New Roman Regular" w:eastAsia="方正仿宋_GBK" w:hAnsi="Times New Roman Regular" w:cs="Times New Roman Regular"/>
          <w:sz w:val="32"/>
          <w:szCs w:val="32"/>
          <w:lang w:eastAsia="zh-CN"/>
        </w:rPr>
        <w:t>万元，其中：</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楷体_GBK" w:hAnsi="Times New Roman Regular" w:cs="Times New Roman Regular"/>
          <w:sz w:val="32"/>
          <w:szCs w:val="32"/>
          <w:lang w:eastAsia="zh-CN"/>
        </w:rPr>
        <w:t>（一）人员经费</w:t>
      </w:r>
      <w:r>
        <w:rPr>
          <w:rFonts w:ascii="Times New Roman Regular" w:eastAsia="方正楷体_GBK" w:hAnsi="Times New Roman Regular" w:cs="Times New Roman Regular"/>
          <w:sz w:val="32"/>
          <w:szCs w:val="32"/>
          <w:lang w:eastAsia="zh-CN"/>
        </w:rPr>
        <w:t>1435.32</w:t>
      </w:r>
      <w:r>
        <w:rPr>
          <w:rFonts w:ascii="Times New Roman Regular" w:eastAsia="方正楷体_GBK" w:hAnsi="Times New Roman Regular" w:cs="Times New Roman Regular"/>
          <w:sz w:val="32"/>
          <w:szCs w:val="32"/>
          <w:lang w:eastAsia="zh-CN"/>
        </w:rPr>
        <w:t>万元。主要包括：</w:t>
      </w:r>
      <w:r>
        <w:rPr>
          <w:rFonts w:ascii="Times New Roman Regular" w:eastAsia="方正仿宋_GBK" w:hAnsi="Times New Roman Regular" w:cs="Times New Roman Regular"/>
          <w:sz w:val="32"/>
          <w:szCs w:val="32"/>
          <w:lang w:eastAsia="zh-CN"/>
        </w:rPr>
        <w:t>基本工资</w:t>
      </w:r>
      <w:r>
        <w:rPr>
          <w:rFonts w:ascii="Times New Roman Regular" w:eastAsia="方正仿宋_GBK" w:hAnsi="Times New Roman Regular" w:cs="Times New Roman Regular"/>
          <w:sz w:val="32"/>
          <w:szCs w:val="32"/>
          <w:lang w:eastAsia="zh-CN"/>
        </w:rPr>
        <w:t>161.72</w:t>
      </w:r>
      <w:r>
        <w:rPr>
          <w:rFonts w:ascii="Times New Roman Regular" w:eastAsia="方正仿宋_GBK" w:hAnsi="Times New Roman Regular" w:cs="Times New Roman Regular"/>
          <w:sz w:val="32"/>
          <w:szCs w:val="32"/>
          <w:lang w:eastAsia="zh-CN"/>
        </w:rPr>
        <w:t>万元、津贴补贴</w:t>
      </w:r>
      <w:r>
        <w:rPr>
          <w:rFonts w:ascii="Times New Roman Regular" w:eastAsia="方正仿宋_GBK" w:hAnsi="Times New Roman Regular" w:cs="Times New Roman Regular"/>
          <w:sz w:val="32"/>
          <w:szCs w:val="32"/>
          <w:lang w:eastAsia="zh-CN"/>
        </w:rPr>
        <w:t>442.96</w:t>
      </w:r>
      <w:r>
        <w:rPr>
          <w:rFonts w:ascii="Times New Roman Regular" w:eastAsia="方正仿宋_GBK" w:hAnsi="Times New Roman Regular" w:cs="Times New Roman Regular"/>
          <w:sz w:val="32"/>
          <w:szCs w:val="32"/>
          <w:lang w:eastAsia="zh-CN"/>
        </w:rPr>
        <w:t>万元、奖金</w:t>
      </w:r>
      <w:r>
        <w:rPr>
          <w:rFonts w:ascii="Times New Roman Regular" w:eastAsia="方正仿宋_GBK" w:hAnsi="Times New Roman Regular" w:cs="Times New Roman Regular"/>
          <w:sz w:val="32"/>
          <w:szCs w:val="32"/>
          <w:lang w:eastAsia="zh-CN"/>
        </w:rPr>
        <w:t>372.01</w:t>
      </w:r>
      <w:r>
        <w:rPr>
          <w:rFonts w:ascii="Times New Roman Regular" w:eastAsia="方正仿宋_GBK" w:hAnsi="Times New Roman Regular" w:cs="Times New Roman Regular"/>
          <w:sz w:val="32"/>
          <w:szCs w:val="32"/>
          <w:lang w:eastAsia="zh-CN"/>
        </w:rPr>
        <w:t>万元、机关事业单位基本养老保险缴费</w:t>
      </w:r>
      <w:r>
        <w:rPr>
          <w:rFonts w:ascii="Times New Roman Regular" w:eastAsia="方正仿宋_GBK" w:hAnsi="Times New Roman Regular" w:cs="Times New Roman Regular"/>
          <w:sz w:val="32"/>
          <w:szCs w:val="32"/>
          <w:lang w:eastAsia="zh-CN"/>
        </w:rPr>
        <w:t>61.55</w:t>
      </w:r>
      <w:r>
        <w:rPr>
          <w:rFonts w:ascii="Times New Roman Regular" w:eastAsia="方正仿宋_GBK" w:hAnsi="Times New Roman Regular" w:cs="Times New Roman Regular"/>
          <w:sz w:val="32"/>
          <w:szCs w:val="32"/>
          <w:lang w:eastAsia="zh-CN"/>
        </w:rPr>
        <w:t>万元、职工基本医疗保险缴费</w:t>
      </w:r>
      <w:r>
        <w:rPr>
          <w:rFonts w:ascii="Times New Roman Regular" w:eastAsia="方正仿宋_GBK" w:hAnsi="Times New Roman Regular" w:cs="Times New Roman Regular"/>
          <w:sz w:val="32"/>
          <w:szCs w:val="32"/>
          <w:lang w:eastAsia="zh-CN"/>
        </w:rPr>
        <w:t>55.17</w:t>
      </w:r>
      <w:r>
        <w:rPr>
          <w:rFonts w:ascii="Times New Roman Regular" w:eastAsia="方正仿宋_GBK" w:hAnsi="Times New Roman Regular" w:cs="Times New Roman Regular"/>
          <w:sz w:val="32"/>
          <w:szCs w:val="32"/>
          <w:lang w:eastAsia="zh-CN"/>
        </w:rPr>
        <w:t>万元、其他社会保障缴费</w:t>
      </w:r>
      <w:r>
        <w:rPr>
          <w:rFonts w:ascii="Times New Roman Regular" w:eastAsia="方正仿宋_GBK" w:hAnsi="Times New Roman Regular" w:cs="Times New Roman Regular"/>
          <w:sz w:val="32"/>
          <w:szCs w:val="32"/>
          <w:lang w:eastAsia="zh-CN"/>
        </w:rPr>
        <w:t>7.89</w:t>
      </w:r>
      <w:r>
        <w:rPr>
          <w:rFonts w:ascii="Times New Roman Regular" w:eastAsia="方正仿宋_GBK" w:hAnsi="Times New Roman Regular" w:cs="Times New Roman Regular"/>
          <w:sz w:val="32"/>
          <w:szCs w:val="32"/>
          <w:lang w:eastAsia="zh-CN"/>
        </w:rPr>
        <w:t>万元、住房公积金</w:t>
      </w:r>
      <w:r>
        <w:rPr>
          <w:rFonts w:ascii="Times New Roman Regular" w:eastAsia="方正仿宋_GBK" w:hAnsi="Times New Roman Regular" w:cs="Times New Roman Regular"/>
          <w:sz w:val="32"/>
          <w:szCs w:val="32"/>
          <w:lang w:eastAsia="zh-CN"/>
        </w:rPr>
        <w:t>175.47</w:t>
      </w:r>
      <w:r>
        <w:rPr>
          <w:rFonts w:ascii="Times New Roman Regular" w:eastAsia="方正仿宋_GBK" w:hAnsi="Times New Roman Regular" w:cs="Times New Roman Regular"/>
          <w:sz w:val="32"/>
          <w:szCs w:val="32"/>
          <w:lang w:eastAsia="zh-CN"/>
        </w:rPr>
        <w:t>万元、其他工资福利支出</w:t>
      </w:r>
      <w:r>
        <w:rPr>
          <w:rFonts w:ascii="Times New Roman Regular" w:eastAsia="方正仿宋_GBK" w:hAnsi="Times New Roman Regular" w:cs="Times New Roman Regular"/>
          <w:sz w:val="32"/>
          <w:szCs w:val="32"/>
          <w:lang w:eastAsia="zh-CN"/>
        </w:rPr>
        <w:t>139.86</w:t>
      </w:r>
      <w:r>
        <w:rPr>
          <w:rFonts w:ascii="Times New Roman Regular" w:eastAsia="方正仿宋_GBK" w:hAnsi="Times New Roman Regular" w:cs="Times New Roman Regular"/>
          <w:sz w:val="32"/>
          <w:szCs w:val="32"/>
          <w:lang w:eastAsia="zh-CN"/>
        </w:rPr>
        <w:t>万元、退休费</w:t>
      </w:r>
      <w:r>
        <w:rPr>
          <w:rFonts w:ascii="Times New Roman Regular" w:eastAsia="方正仿宋_GBK" w:hAnsi="Times New Roman Regular" w:cs="Times New Roman Regular"/>
          <w:sz w:val="32"/>
          <w:szCs w:val="32"/>
          <w:lang w:eastAsia="zh-CN"/>
        </w:rPr>
        <w:t>16.82</w:t>
      </w:r>
      <w:r>
        <w:rPr>
          <w:rFonts w:ascii="Times New Roman Regular" w:eastAsia="方正仿宋_GBK" w:hAnsi="Times New Roman Regular" w:cs="Times New Roman Regular"/>
          <w:sz w:val="32"/>
          <w:szCs w:val="32"/>
          <w:lang w:eastAsia="zh-CN"/>
        </w:rPr>
        <w:t>万元、其他对个人和家庭的补助</w:t>
      </w:r>
      <w:r>
        <w:rPr>
          <w:rFonts w:ascii="Times New Roman Regular" w:eastAsia="方正仿宋_GBK" w:hAnsi="Times New Roman Regular" w:cs="Times New Roman Regular"/>
          <w:sz w:val="32"/>
          <w:szCs w:val="32"/>
          <w:lang w:eastAsia="zh-CN"/>
        </w:rPr>
        <w:t>1.87</w:t>
      </w:r>
      <w:r>
        <w:rPr>
          <w:rFonts w:ascii="Times New Roman Regular" w:eastAsia="方正仿宋_GBK" w:hAnsi="Times New Roman Regular" w:cs="Times New Roman Regular"/>
          <w:sz w:val="32"/>
          <w:szCs w:val="32"/>
          <w:lang w:eastAsia="zh-CN"/>
        </w:rPr>
        <w:t>万元。</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楷体_GBK" w:hAnsi="Times New Roman Regular" w:cs="Times New Roman Regular"/>
          <w:sz w:val="32"/>
          <w:szCs w:val="32"/>
          <w:lang w:eastAsia="zh-CN"/>
        </w:rPr>
        <w:t>（二）公用经费</w:t>
      </w:r>
      <w:r>
        <w:rPr>
          <w:rFonts w:ascii="Times New Roman Regular" w:eastAsia="方正楷体_GBK" w:hAnsi="Times New Roman Regular" w:cs="Times New Roman Regular"/>
          <w:sz w:val="32"/>
          <w:szCs w:val="32"/>
          <w:lang w:eastAsia="zh-CN"/>
        </w:rPr>
        <w:t>143.1</w:t>
      </w:r>
      <w:r>
        <w:rPr>
          <w:rFonts w:ascii="Times New Roman Regular" w:eastAsia="方正楷体_GBK" w:hAnsi="Times New Roman Regular" w:cs="Times New Roman Regular"/>
          <w:sz w:val="32"/>
          <w:szCs w:val="32"/>
          <w:lang w:eastAsia="zh-CN"/>
        </w:rPr>
        <w:t>万元。主要包括：</w:t>
      </w:r>
      <w:r>
        <w:rPr>
          <w:rFonts w:ascii="Times New Roman Regular" w:eastAsia="方正仿宋_GBK" w:hAnsi="Times New Roman Regular" w:cs="Times New Roman Regular"/>
          <w:sz w:val="32"/>
          <w:szCs w:val="32"/>
          <w:lang w:eastAsia="zh-CN"/>
        </w:rPr>
        <w:t>办公费</w:t>
      </w:r>
      <w:r>
        <w:rPr>
          <w:rFonts w:ascii="Times New Roman Regular" w:eastAsia="方正仿宋_GBK" w:hAnsi="Times New Roman Regular" w:cs="Times New Roman Regular"/>
          <w:sz w:val="32"/>
          <w:szCs w:val="32"/>
          <w:lang w:eastAsia="zh-CN"/>
        </w:rPr>
        <w:t>8.93</w:t>
      </w:r>
      <w:r>
        <w:rPr>
          <w:rFonts w:ascii="Times New Roman Regular" w:eastAsia="方正仿宋_GBK" w:hAnsi="Times New Roman Regular" w:cs="Times New Roman Regular"/>
          <w:sz w:val="32"/>
          <w:szCs w:val="32"/>
          <w:lang w:eastAsia="zh-CN"/>
        </w:rPr>
        <w:t>万元、印刷费</w:t>
      </w:r>
      <w:r>
        <w:rPr>
          <w:rFonts w:ascii="Times New Roman Regular" w:eastAsia="方正仿宋_GBK" w:hAnsi="Times New Roman Regular" w:cs="Times New Roman Regular"/>
          <w:sz w:val="32"/>
          <w:szCs w:val="32"/>
          <w:lang w:eastAsia="zh-CN"/>
        </w:rPr>
        <w:t>2.7</w:t>
      </w:r>
      <w:r>
        <w:rPr>
          <w:rFonts w:ascii="Times New Roman Regular" w:eastAsia="方正仿宋_GBK" w:hAnsi="Times New Roman Regular" w:cs="Times New Roman Regular"/>
          <w:sz w:val="32"/>
          <w:szCs w:val="32"/>
          <w:lang w:eastAsia="zh-CN"/>
        </w:rPr>
        <w:t>万元、咨询费</w:t>
      </w:r>
      <w:r>
        <w:rPr>
          <w:rFonts w:ascii="Times New Roman Regular" w:eastAsia="方正仿宋_GBK" w:hAnsi="Times New Roman Regular" w:cs="Times New Roman Regular"/>
          <w:sz w:val="32"/>
          <w:szCs w:val="32"/>
          <w:lang w:eastAsia="zh-CN"/>
        </w:rPr>
        <w:t>9.61</w:t>
      </w:r>
      <w:r>
        <w:rPr>
          <w:rFonts w:ascii="Times New Roman Regular" w:eastAsia="方正仿宋_GBK" w:hAnsi="Times New Roman Regular" w:cs="Times New Roman Regular"/>
          <w:sz w:val="32"/>
          <w:szCs w:val="32"/>
          <w:lang w:eastAsia="zh-CN"/>
        </w:rPr>
        <w:t>万元、邮电费</w:t>
      </w:r>
      <w:r>
        <w:rPr>
          <w:rFonts w:ascii="Times New Roman Regular" w:eastAsia="方正仿宋_GBK" w:hAnsi="Times New Roman Regular" w:cs="Times New Roman Regular"/>
          <w:sz w:val="32"/>
          <w:szCs w:val="32"/>
          <w:lang w:eastAsia="zh-CN"/>
        </w:rPr>
        <w:t>9.3</w:t>
      </w:r>
      <w:r>
        <w:rPr>
          <w:rFonts w:ascii="Times New Roman Regular" w:eastAsia="方正仿宋_GBK" w:hAnsi="Times New Roman Regular" w:cs="Times New Roman Regular"/>
          <w:sz w:val="32"/>
          <w:szCs w:val="32"/>
          <w:lang w:eastAsia="zh-CN"/>
        </w:rPr>
        <w:t>万元、物业管理费</w:t>
      </w:r>
      <w:r>
        <w:rPr>
          <w:rFonts w:ascii="Times New Roman Regular" w:eastAsia="方正仿宋_GBK" w:hAnsi="Times New Roman Regular" w:cs="Times New Roman Regular"/>
          <w:sz w:val="32"/>
          <w:szCs w:val="32"/>
          <w:lang w:eastAsia="zh-CN"/>
        </w:rPr>
        <w:t>0.75</w:t>
      </w:r>
      <w:r>
        <w:rPr>
          <w:rFonts w:ascii="Times New Roman Regular" w:eastAsia="方正仿宋_GBK" w:hAnsi="Times New Roman Regular" w:cs="Times New Roman Regular"/>
          <w:sz w:val="32"/>
          <w:szCs w:val="32"/>
          <w:lang w:eastAsia="zh-CN"/>
        </w:rPr>
        <w:t>万元、差旅费</w:t>
      </w:r>
      <w:r>
        <w:rPr>
          <w:rFonts w:ascii="Times New Roman Regular" w:eastAsia="方正仿宋_GBK" w:hAnsi="Times New Roman Regular" w:cs="Times New Roman Regular"/>
          <w:sz w:val="32"/>
          <w:szCs w:val="32"/>
          <w:lang w:eastAsia="zh-CN"/>
        </w:rPr>
        <w:t>5.84</w:t>
      </w:r>
      <w:r>
        <w:rPr>
          <w:rFonts w:ascii="Times New Roman Regular" w:eastAsia="方正仿宋_GBK" w:hAnsi="Times New Roman Regular" w:cs="Times New Roman Regular"/>
          <w:sz w:val="32"/>
          <w:szCs w:val="32"/>
          <w:lang w:eastAsia="zh-CN"/>
        </w:rPr>
        <w:t>万元、维修（护）费</w:t>
      </w:r>
      <w:r>
        <w:rPr>
          <w:rFonts w:ascii="Times New Roman Regular" w:eastAsia="方正仿宋_GBK" w:hAnsi="Times New Roman Regular" w:cs="Times New Roman Regular"/>
          <w:sz w:val="32"/>
          <w:szCs w:val="32"/>
          <w:lang w:eastAsia="zh-CN"/>
        </w:rPr>
        <w:t>0.07</w:t>
      </w:r>
      <w:r>
        <w:rPr>
          <w:rFonts w:ascii="Times New Roman Regular" w:eastAsia="方正仿宋_GBK" w:hAnsi="Times New Roman Regular" w:cs="Times New Roman Regular"/>
          <w:sz w:val="32"/>
          <w:szCs w:val="32"/>
          <w:lang w:eastAsia="zh-CN"/>
        </w:rPr>
        <w:t>万元、会议费</w:t>
      </w:r>
      <w:r>
        <w:rPr>
          <w:rFonts w:ascii="Times New Roman Regular" w:eastAsia="方正仿宋_GBK" w:hAnsi="Times New Roman Regular" w:cs="Times New Roman Regular"/>
          <w:sz w:val="32"/>
          <w:szCs w:val="32"/>
          <w:lang w:eastAsia="zh-CN"/>
        </w:rPr>
        <w:t>1</w:t>
      </w:r>
      <w:r>
        <w:rPr>
          <w:rFonts w:ascii="Times New Roman Regular" w:eastAsia="方正仿宋_GBK" w:hAnsi="Times New Roman Regular" w:cs="Times New Roman Regular"/>
          <w:sz w:val="32"/>
          <w:szCs w:val="32"/>
          <w:lang w:eastAsia="zh-CN"/>
        </w:rPr>
        <w:t>万元、培训费</w:t>
      </w:r>
      <w:r>
        <w:rPr>
          <w:rFonts w:ascii="Times New Roman Regular" w:eastAsia="方正仿宋_GBK" w:hAnsi="Times New Roman Regular" w:cs="Times New Roman Regular"/>
          <w:sz w:val="32"/>
          <w:szCs w:val="32"/>
          <w:lang w:eastAsia="zh-CN"/>
        </w:rPr>
        <w:t>0.41</w:t>
      </w:r>
      <w:r>
        <w:rPr>
          <w:rFonts w:ascii="Times New Roman Regular" w:eastAsia="方正仿宋_GBK" w:hAnsi="Times New Roman Regular" w:cs="Times New Roman Regular"/>
          <w:sz w:val="32"/>
          <w:szCs w:val="32"/>
          <w:lang w:eastAsia="zh-CN"/>
        </w:rPr>
        <w:t>万元、公务接待费</w:t>
      </w:r>
      <w:r>
        <w:rPr>
          <w:rFonts w:ascii="Times New Roman Regular" w:eastAsia="方正仿宋_GBK" w:hAnsi="Times New Roman Regular" w:cs="Times New Roman Regular"/>
          <w:sz w:val="32"/>
          <w:szCs w:val="32"/>
          <w:lang w:eastAsia="zh-CN"/>
        </w:rPr>
        <w:t>2.41</w:t>
      </w:r>
      <w:r>
        <w:rPr>
          <w:rFonts w:ascii="Times New Roman Regular" w:eastAsia="方正仿宋_GBK" w:hAnsi="Times New Roman Regular" w:cs="Times New Roman Regular"/>
          <w:sz w:val="32"/>
          <w:szCs w:val="32"/>
          <w:lang w:eastAsia="zh-CN"/>
        </w:rPr>
        <w:t>万元、劳务费</w:t>
      </w:r>
      <w:r>
        <w:rPr>
          <w:rFonts w:ascii="Times New Roman Regular" w:eastAsia="方正仿宋_GBK" w:hAnsi="Times New Roman Regular" w:cs="Times New Roman Regular"/>
          <w:sz w:val="32"/>
          <w:szCs w:val="32"/>
          <w:lang w:eastAsia="zh-CN"/>
        </w:rPr>
        <w:t>0.2</w:t>
      </w:r>
      <w:r>
        <w:rPr>
          <w:rFonts w:ascii="Times New Roman Regular" w:eastAsia="方正仿宋_GBK" w:hAnsi="Times New Roman Regular" w:cs="Times New Roman Regular"/>
          <w:sz w:val="32"/>
          <w:szCs w:val="32"/>
          <w:lang w:eastAsia="zh-CN"/>
        </w:rPr>
        <w:t>万元、工会经费</w:t>
      </w:r>
      <w:r>
        <w:rPr>
          <w:rFonts w:ascii="Times New Roman Regular" w:eastAsia="方正仿宋_GBK" w:hAnsi="Times New Roman Regular" w:cs="Times New Roman Regular"/>
          <w:sz w:val="32"/>
          <w:szCs w:val="32"/>
          <w:lang w:eastAsia="zh-CN"/>
        </w:rPr>
        <w:t>11.5</w:t>
      </w:r>
      <w:r>
        <w:rPr>
          <w:rFonts w:ascii="Times New Roman Regular" w:eastAsia="方正仿宋_GBK" w:hAnsi="Times New Roman Regular" w:cs="Times New Roman Regular"/>
          <w:sz w:val="32"/>
          <w:szCs w:val="32"/>
          <w:lang w:eastAsia="zh-CN"/>
        </w:rPr>
        <w:t>万元、福利费</w:t>
      </w:r>
      <w:r>
        <w:rPr>
          <w:rFonts w:ascii="Times New Roman Regular" w:eastAsia="方正仿宋_GBK" w:hAnsi="Times New Roman Regular" w:cs="Times New Roman Regular"/>
          <w:sz w:val="32"/>
          <w:szCs w:val="32"/>
          <w:lang w:eastAsia="zh-CN"/>
        </w:rPr>
        <w:t>18.82</w:t>
      </w:r>
      <w:r>
        <w:rPr>
          <w:rFonts w:ascii="Times New Roman Regular" w:eastAsia="方正仿宋_GBK" w:hAnsi="Times New Roman Regular" w:cs="Times New Roman Regular"/>
          <w:sz w:val="32"/>
          <w:szCs w:val="32"/>
          <w:lang w:eastAsia="zh-CN"/>
        </w:rPr>
        <w:t>万元、公务用车运行维护费</w:t>
      </w:r>
      <w:r>
        <w:rPr>
          <w:rFonts w:ascii="Times New Roman Regular" w:eastAsia="方正仿宋_GBK" w:hAnsi="Times New Roman Regular" w:cs="Times New Roman Regular"/>
          <w:sz w:val="32"/>
          <w:szCs w:val="32"/>
          <w:lang w:eastAsia="zh-CN"/>
        </w:rPr>
        <w:t>14.86</w:t>
      </w:r>
      <w:r>
        <w:rPr>
          <w:rFonts w:ascii="Times New Roman Regular" w:eastAsia="方正仿宋_GBK" w:hAnsi="Times New Roman Regular" w:cs="Times New Roman Regular"/>
          <w:sz w:val="32"/>
          <w:szCs w:val="32"/>
          <w:lang w:eastAsia="zh-CN"/>
        </w:rPr>
        <w:t>万元、其他交通费用</w:t>
      </w:r>
      <w:r>
        <w:rPr>
          <w:rFonts w:ascii="Times New Roman Regular" w:eastAsia="方正仿宋_GBK" w:hAnsi="Times New Roman Regular" w:cs="Times New Roman Regular"/>
          <w:sz w:val="32"/>
          <w:szCs w:val="32"/>
          <w:lang w:eastAsia="zh-CN"/>
        </w:rPr>
        <w:t>42.38</w:t>
      </w:r>
      <w:r>
        <w:rPr>
          <w:rFonts w:ascii="Times New Roman Regular" w:eastAsia="方正仿宋_GBK" w:hAnsi="Times New Roman Regular" w:cs="Times New Roman Regular"/>
          <w:sz w:val="32"/>
          <w:szCs w:val="32"/>
          <w:lang w:eastAsia="zh-CN"/>
        </w:rPr>
        <w:t>万元、其他商品和服务支出</w:t>
      </w:r>
      <w:r>
        <w:rPr>
          <w:rFonts w:ascii="Times New Roman Regular" w:eastAsia="方正仿宋_GBK" w:hAnsi="Times New Roman Regular" w:cs="Times New Roman Regular"/>
          <w:sz w:val="32"/>
          <w:szCs w:val="32"/>
          <w:lang w:eastAsia="zh-CN"/>
        </w:rPr>
        <w:t>13.9</w:t>
      </w:r>
      <w:r>
        <w:rPr>
          <w:rFonts w:ascii="Times New Roman Regular" w:eastAsia="方正仿宋_GBK" w:hAnsi="Times New Roman Regular" w:cs="Times New Roman Regular"/>
          <w:sz w:val="32"/>
          <w:szCs w:val="32"/>
          <w:lang w:eastAsia="zh-CN"/>
        </w:rPr>
        <w:t>万元、办公设备购置</w:t>
      </w:r>
      <w:r>
        <w:rPr>
          <w:rFonts w:ascii="Times New Roman Regular" w:eastAsia="方正仿宋_GBK" w:hAnsi="Times New Roman Regular" w:cs="Times New Roman Regular"/>
          <w:sz w:val="32"/>
          <w:szCs w:val="32"/>
          <w:lang w:eastAsia="zh-CN"/>
        </w:rPr>
        <w:t>0.2</w:t>
      </w:r>
      <w:r>
        <w:rPr>
          <w:rFonts w:ascii="Times New Roman Regular" w:eastAsia="方正仿宋_GBK" w:hAnsi="Times New Roman Regular" w:cs="Times New Roman Regular"/>
          <w:sz w:val="32"/>
          <w:szCs w:val="32"/>
          <w:lang w:eastAsia="zh-CN"/>
        </w:rPr>
        <w:t>万元、专用设备购置</w:t>
      </w:r>
      <w:r>
        <w:rPr>
          <w:rFonts w:ascii="Times New Roman Regular" w:eastAsia="方正仿宋_GBK" w:hAnsi="Times New Roman Regular" w:cs="Times New Roman Regular"/>
          <w:sz w:val="32"/>
          <w:szCs w:val="32"/>
          <w:lang w:eastAsia="zh-CN"/>
        </w:rPr>
        <w:t>0.22</w:t>
      </w:r>
      <w:r>
        <w:rPr>
          <w:rFonts w:ascii="Times New Roman Regular" w:eastAsia="方正仿宋_GBK" w:hAnsi="Times New Roman Regular" w:cs="Times New Roman Regular"/>
          <w:sz w:val="32"/>
          <w:szCs w:val="32"/>
          <w:lang w:eastAsia="zh-CN"/>
        </w:rPr>
        <w:t>万元。</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七、一般公共预算支出决算情况说明</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lastRenderedPageBreak/>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2C5519">
        <w:rPr>
          <w:rFonts w:ascii="Times New Roman Regular" w:eastAsia="方正仿宋_GBK" w:hAnsi="Times New Roman Regular" w:cs="Times New Roman Regular"/>
          <w:sz w:val="32"/>
          <w:szCs w:val="32"/>
          <w:lang w:eastAsia="zh-CN"/>
        </w:rPr>
        <w:t>南通市生态环境综合行政执法局</w:t>
      </w:r>
      <w:r>
        <w:rPr>
          <w:rFonts w:ascii="Times New Roman Regular" w:eastAsia="方正仿宋_GBK"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年一般公</w:t>
      </w:r>
      <w:r>
        <w:rPr>
          <w:rFonts w:ascii="Times New Roman Regular" w:eastAsia="方正仿宋_GBK" w:hAnsi="Times New Roman Regular" w:cs="Times New Roman Regular"/>
          <w:sz w:val="32"/>
          <w:szCs w:val="32"/>
          <w:lang w:eastAsia="zh-CN"/>
        </w:rPr>
        <w:t>共预算财政拨款支出</w:t>
      </w:r>
      <w:r>
        <w:rPr>
          <w:rFonts w:ascii="Times New Roman Regular" w:eastAsia="方正仿宋_GBK" w:hAnsi="Times New Roman Regular" w:cs="Times New Roman Regular"/>
          <w:sz w:val="32"/>
          <w:szCs w:val="32"/>
          <w:lang w:eastAsia="zh-CN"/>
        </w:rPr>
        <w:t>1902.19</w:t>
      </w:r>
      <w:r>
        <w:rPr>
          <w:rFonts w:ascii="Times New Roman Regular" w:eastAsia="方正仿宋_GBK" w:hAnsi="Times New Roman Regular" w:cs="Times New Roman Regular"/>
          <w:sz w:val="32"/>
          <w:szCs w:val="32"/>
          <w:lang w:eastAsia="zh-CN"/>
        </w:rPr>
        <w:t>万元，与上年相比减少</w:t>
      </w:r>
      <w:r>
        <w:rPr>
          <w:rFonts w:ascii="Times New Roman Regular" w:eastAsia="方正仿宋_GBK" w:hAnsi="Times New Roman Regular" w:cs="Times New Roman Regular"/>
          <w:sz w:val="32"/>
          <w:szCs w:val="32"/>
          <w:lang w:eastAsia="zh-CN"/>
        </w:rPr>
        <w:t>88.06</w:t>
      </w:r>
      <w:r>
        <w:rPr>
          <w:rFonts w:ascii="Times New Roman Regular" w:eastAsia="方正仿宋_GBK" w:hAnsi="Times New Roman Regular" w:cs="Times New Roman Regular"/>
          <w:sz w:val="32"/>
          <w:szCs w:val="32"/>
          <w:lang w:eastAsia="zh-CN"/>
        </w:rPr>
        <w:t>万元，下降</w:t>
      </w:r>
      <w:r>
        <w:rPr>
          <w:rFonts w:ascii="Times New Roman Regular" w:eastAsia="方正仿宋_GBK" w:hAnsi="Times New Roman Regular" w:cs="Times New Roman Regular"/>
          <w:sz w:val="32"/>
          <w:szCs w:val="32"/>
          <w:lang w:eastAsia="zh-CN"/>
        </w:rPr>
        <w:t>4.42%</w:t>
      </w:r>
      <w:r>
        <w:rPr>
          <w:rFonts w:ascii="Times New Roman Regular" w:eastAsia="方正仿宋_GBK" w:hAnsi="Times New Roman Regular" w:cs="Times New Roman Regular"/>
          <w:sz w:val="32"/>
          <w:szCs w:val="32"/>
          <w:lang w:eastAsia="zh-CN"/>
        </w:rPr>
        <w:t>。主要原因是单位职能调整，相关项目减少。</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八、一般公共预算基本支出决算情况说明</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年度一般公共预算财政拨款基本支出</w:t>
      </w:r>
      <w:r w:rsidR="006E5AC9">
        <w:rPr>
          <w:rFonts w:ascii="Times New Roman Regular" w:eastAsia="方正仿宋_GBK" w:hAnsi="Times New Roman Regular" w:cs="Times New Roman Regular"/>
          <w:sz w:val="32"/>
          <w:szCs w:val="32"/>
          <w:lang w:eastAsia="zh-CN"/>
        </w:rPr>
        <w:t>1578.42</w:t>
      </w:r>
      <w:r w:rsidR="006E5AC9">
        <w:rPr>
          <w:rFonts w:ascii="Times New Roman Regular" w:eastAsia="方正仿宋_GBK" w:hAnsi="Times New Roman Regular" w:cs="Times New Roman Regular"/>
          <w:sz w:val="32"/>
          <w:szCs w:val="32"/>
          <w:lang w:eastAsia="zh-CN"/>
        </w:rPr>
        <w:t>万元，其中：</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楷体_GBK" w:hAnsi="Times New Roman Regular" w:cs="Times New Roman Regular"/>
          <w:sz w:val="32"/>
          <w:szCs w:val="32"/>
          <w:lang w:eastAsia="zh-CN"/>
        </w:rPr>
        <w:t>（一）人员经费</w:t>
      </w:r>
      <w:r>
        <w:rPr>
          <w:rFonts w:ascii="Times New Roman Regular" w:eastAsia="方正楷体_GBK" w:hAnsi="Times New Roman Regular" w:cs="Times New Roman Regular"/>
          <w:sz w:val="32"/>
          <w:szCs w:val="32"/>
          <w:lang w:eastAsia="zh-CN"/>
        </w:rPr>
        <w:t>1435.32</w:t>
      </w:r>
      <w:r>
        <w:rPr>
          <w:rFonts w:ascii="Times New Roman Regular" w:eastAsia="方正楷体_GBK" w:hAnsi="Times New Roman Regular" w:cs="Times New Roman Regular"/>
          <w:sz w:val="32"/>
          <w:szCs w:val="32"/>
          <w:lang w:eastAsia="zh-CN"/>
        </w:rPr>
        <w:t>万元。主要包括：</w:t>
      </w:r>
      <w:r>
        <w:rPr>
          <w:rFonts w:ascii="Times New Roman Regular" w:eastAsia="方正仿宋_GBK" w:hAnsi="Times New Roman Regular" w:cs="Times New Roman Regular"/>
          <w:sz w:val="32"/>
          <w:szCs w:val="32"/>
          <w:lang w:eastAsia="zh-CN"/>
        </w:rPr>
        <w:t>基本工资</w:t>
      </w:r>
      <w:r>
        <w:rPr>
          <w:rFonts w:ascii="Times New Roman Regular" w:eastAsia="方正仿宋_GBK" w:hAnsi="Times New Roman Regular" w:cs="Times New Roman Regular"/>
          <w:sz w:val="32"/>
          <w:szCs w:val="32"/>
          <w:lang w:eastAsia="zh-CN"/>
        </w:rPr>
        <w:t>161.72</w:t>
      </w:r>
      <w:r>
        <w:rPr>
          <w:rFonts w:ascii="Times New Roman Regular" w:eastAsia="方正仿宋_GBK" w:hAnsi="Times New Roman Regular" w:cs="Times New Roman Regular"/>
          <w:sz w:val="32"/>
          <w:szCs w:val="32"/>
          <w:lang w:eastAsia="zh-CN"/>
        </w:rPr>
        <w:t>万元、津贴补贴</w:t>
      </w:r>
      <w:r>
        <w:rPr>
          <w:rFonts w:ascii="Times New Roman Regular" w:eastAsia="方正仿宋_GBK" w:hAnsi="Times New Roman Regular" w:cs="Times New Roman Regular"/>
          <w:sz w:val="32"/>
          <w:szCs w:val="32"/>
          <w:lang w:eastAsia="zh-CN"/>
        </w:rPr>
        <w:t>442.96</w:t>
      </w:r>
      <w:r>
        <w:rPr>
          <w:rFonts w:ascii="Times New Roman Regular" w:eastAsia="方正仿宋_GBK" w:hAnsi="Times New Roman Regular" w:cs="Times New Roman Regular"/>
          <w:sz w:val="32"/>
          <w:szCs w:val="32"/>
          <w:lang w:eastAsia="zh-CN"/>
        </w:rPr>
        <w:t>万元、奖金</w:t>
      </w:r>
      <w:r>
        <w:rPr>
          <w:rFonts w:ascii="Times New Roman Regular" w:eastAsia="方正仿宋_GBK" w:hAnsi="Times New Roman Regular" w:cs="Times New Roman Regular"/>
          <w:sz w:val="32"/>
          <w:szCs w:val="32"/>
          <w:lang w:eastAsia="zh-CN"/>
        </w:rPr>
        <w:t>372.01</w:t>
      </w:r>
      <w:r>
        <w:rPr>
          <w:rFonts w:ascii="Times New Roman Regular" w:eastAsia="方正仿宋_GBK" w:hAnsi="Times New Roman Regular" w:cs="Times New Roman Regular"/>
          <w:sz w:val="32"/>
          <w:szCs w:val="32"/>
          <w:lang w:eastAsia="zh-CN"/>
        </w:rPr>
        <w:t>万元、机关事业单位基本养老保险缴费</w:t>
      </w:r>
      <w:r>
        <w:rPr>
          <w:rFonts w:ascii="Times New Roman Regular" w:eastAsia="方正仿宋_GBK" w:hAnsi="Times New Roman Regular" w:cs="Times New Roman Regular"/>
          <w:sz w:val="32"/>
          <w:szCs w:val="32"/>
          <w:lang w:eastAsia="zh-CN"/>
        </w:rPr>
        <w:t>61.55</w:t>
      </w:r>
      <w:r>
        <w:rPr>
          <w:rFonts w:ascii="Times New Roman Regular" w:eastAsia="方正仿宋_GBK" w:hAnsi="Times New Roman Regular" w:cs="Times New Roman Regular"/>
          <w:sz w:val="32"/>
          <w:szCs w:val="32"/>
          <w:lang w:eastAsia="zh-CN"/>
        </w:rPr>
        <w:t>万元、职工基本医疗保险缴费</w:t>
      </w:r>
      <w:r>
        <w:rPr>
          <w:rFonts w:ascii="Times New Roman Regular" w:eastAsia="方正仿宋_GBK" w:hAnsi="Times New Roman Regular" w:cs="Times New Roman Regular"/>
          <w:sz w:val="32"/>
          <w:szCs w:val="32"/>
          <w:lang w:eastAsia="zh-CN"/>
        </w:rPr>
        <w:t>55.17</w:t>
      </w:r>
      <w:r>
        <w:rPr>
          <w:rFonts w:ascii="Times New Roman Regular" w:eastAsia="方正仿宋_GBK" w:hAnsi="Times New Roman Regular" w:cs="Times New Roman Regular"/>
          <w:sz w:val="32"/>
          <w:szCs w:val="32"/>
          <w:lang w:eastAsia="zh-CN"/>
        </w:rPr>
        <w:t>万元、其他社会保障缴费</w:t>
      </w:r>
      <w:r>
        <w:rPr>
          <w:rFonts w:ascii="Times New Roman Regular" w:eastAsia="方正仿宋_GBK" w:hAnsi="Times New Roman Regular" w:cs="Times New Roman Regular"/>
          <w:sz w:val="32"/>
          <w:szCs w:val="32"/>
          <w:lang w:eastAsia="zh-CN"/>
        </w:rPr>
        <w:t>7.89</w:t>
      </w:r>
      <w:r>
        <w:rPr>
          <w:rFonts w:ascii="Times New Roman Regular" w:eastAsia="方正仿宋_GBK" w:hAnsi="Times New Roman Regular" w:cs="Times New Roman Regular"/>
          <w:sz w:val="32"/>
          <w:szCs w:val="32"/>
          <w:lang w:eastAsia="zh-CN"/>
        </w:rPr>
        <w:t>万元、住房公积金</w:t>
      </w:r>
      <w:r>
        <w:rPr>
          <w:rFonts w:ascii="Times New Roman Regular" w:eastAsia="方正仿宋_GBK" w:hAnsi="Times New Roman Regular" w:cs="Times New Roman Regular"/>
          <w:sz w:val="32"/>
          <w:szCs w:val="32"/>
          <w:lang w:eastAsia="zh-CN"/>
        </w:rPr>
        <w:t>175.47</w:t>
      </w:r>
      <w:r>
        <w:rPr>
          <w:rFonts w:ascii="Times New Roman Regular" w:eastAsia="方正仿宋_GBK" w:hAnsi="Times New Roman Regular" w:cs="Times New Roman Regular"/>
          <w:sz w:val="32"/>
          <w:szCs w:val="32"/>
          <w:lang w:eastAsia="zh-CN"/>
        </w:rPr>
        <w:t>万元、其他工</w:t>
      </w:r>
      <w:r>
        <w:rPr>
          <w:rFonts w:ascii="Times New Roman Regular" w:eastAsia="方正仿宋_GBK" w:hAnsi="Times New Roman Regular" w:cs="Times New Roman Regular"/>
          <w:sz w:val="32"/>
          <w:szCs w:val="32"/>
          <w:lang w:eastAsia="zh-CN"/>
        </w:rPr>
        <w:t>资福利支出</w:t>
      </w:r>
      <w:r>
        <w:rPr>
          <w:rFonts w:ascii="Times New Roman Regular" w:eastAsia="方正仿宋_GBK" w:hAnsi="Times New Roman Regular" w:cs="Times New Roman Regular"/>
          <w:sz w:val="32"/>
          <w:szCs w:val="32"/>
          <w:lang w:eastAsia="zh-CN"/>
        </w:rPr>
        <w:t>139.86</w:t>
      </w:r>
      <w:r>
        <w:rPr>
          <w:rFonts w:ascii="Times New Roman Regular" w:eastAsia="方正仿宋_GBK" w:hAnsi="Times New Roman Regular" w:cs="Times New Roman Regular"/>
          <w:sz w:val="32"/>
          <w:szCs w:val="32"/>
          <w:lang w:eastAsia="zh-CN"/>
        </w:rPr>
        <w:t>万元、退休费</w:t>
      </w:r>
      <w:r>
        <w:rPr>
          <w:rFonts w:ascii="Times New Roman Regular" w:eastAsia="方正仿宋_GBK" w:hAnsi="Times New Roman Regular" w:cs="Times New Roman Regular"/>
          <w:sz w:val="32"/>
          <w:szCs w:val="32"/>
          <w:lang w:eastAsia="zh-CN"/>
        </w:rPr>
        <w:t>16.82</w:t>
      </w:r>
      <w:r>
        <w:rPr>
          <w:rFonts w:ascii="Times New Roman Regular" w:eastAsia="方正仿宋_GBK" w:hAnsi="Times New Roman Regular" w:cs="Times New Roman Regular"/>
          <w:sz w:val="32"/>
          <w:szCs w:val="32"/>
          <w:lang w:eastAsia="zh-CN"/>
        </w:rPr>
        <w:t>万元、其他对个人和家庭的补助</w:t>
      </w:r>
      <w:r>
        <w:rPr>
          <w:rFonts w:ascii="Times New Roman Regular" w:eastAsia="方正仿宋_GBK" w:hAnsi="Times New Roman Regular" w:cs="Times New Roman Regular"/>
          <w:sz w:val="32"/>
          <w:szCs w:val="32"/>
          <w:lang w:eastAsia="zh-CN"/>
        </w:rPr>
        <w:t>1.87</w:t>
      </w:r>
      <w:r>
        <w:rPr>
          <w:rFonts w:ascii="Times New Roman Regular" w:eastAsia="方正仿宋_GBK" w:hAnsi="Times New Roman Regular" w:cs="Times New Roman Regular"/>
          <w:sz w:val="32"/>
          <w:szCs w:val="32"/>
          <w:lang w:eastAsia="zh-CN"/>
        </w:rPr>
        <w:t>万元。</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楷体_GBK" w:hAnsi="Times New Roman Regular" w:cs="Times New Roman Regular"/>
          <w:sz w:val="32"/>
          <w:szCs w:val="32"/>
          <w:lang w:eastAsia="zh-CN"/>
        </w:rPr>
        <w:t>（二）公用经费</w:t>
      </w:r>
      <w:r>
        <w:rPr>
          <w:rFonts w:ascii="Times New Roman Regular" w:eastAsia="方正楷体_GBK" w:hAnsi="Times New Roman Regular" w:cs="Times New Roman Regular"/>
          <w:sz w:val="32"/>
          <w:szCs w:val="32"/>
          <w:lang w:eastAsia="zh-CN"/>
        </w:rPr>
        <w:t>143.1</w:t>
      </w:r>
      <w:r>
        <w:rPr>
          <w:rFonts w:ascii="Times New Roman Regular" w:eastAsia="方正楷体_GBK" w:hAnsi="Times New Roman Regular" w:cs="Times New Roman Regular"/>
          <w:sz w:val="32"/>
          <w:szCs w:val="32"/>
          <w:lang w:eastAsia="zh-CN"/>
        </w:rPr>
        <w:t>万元。主要包括：</w:t>
      </w:r>
      <w:r>
        <w:rPr>
          <w:rFonts w:ascii="Times New Roman Regular" w:eastAsia="方正仿宋_GBK" w:hAnsi="Times New Roman Regular" w:cs="Times New Roman Regular"/>
          <w:sz w:val="32"/>
          <w:szCs w:val="32"/>
          <w:lang w:eastAsia="zh-CN"/>
        </w:rPr>
        <w:t>办公费</w:t>
      </w:r>
      <w:r>
        <w:rPr>
          <w:rFonts w:ascii="Times New Roman Regular" w:eastAsia="方正仿宋_GBK" w:hAnsi="Times New Roman Regular" w:cs="Times New Roman Regular"/>
          <w:sz w:val="32"/>
          <w:szCs w:val="32"/>
          <w:lang w:eastAsia="zh-CN"/>
        </w:rPr>
        <w:t>8.93</w:t>
      </w:r>
      <w:r>
        <w:rPr>
          <w:rFonts w:ascii="Times New Roman Regular" w:eastAsia="方正仿宋_GBK" w:hAnsi="Times New Roman Regular" w:cs="Times New Roman Regular"/>
          <w:sz w:val="32"/>
          <w:szCs w:val="32"/>
          <w:lang w:eastAsia="zh-CN"/>
        </w:rPr>
        <w:t>万元、印刷费</w:t>
      </w:r>
      <w:r>
        <w:rPr>
          <w:rFonts w:ascii="Times New Roman Regular" w:eastAsia="方正仿宋_GBK" w:hAnsi="Times New Roman Regular" w:cs="Times New Roman Regular"/>
          <w:sz w:val="32"/>
          <w:szCs w:val="32"/>
          <w:lang w:eastAsia="zh-CN"/>
        </w:rPr>
        <w:t>2.7</w:t>
      </w:r>
      <w:r>
        <w:rPr>
          <w:rFonts w:ascii="Times New Roman Regular" w:eastAsia="方正仿宋_GBK" w:hAnsi="Times New Roman Regular" w:cs="Times New Roman Regular"/>
          <w:sz w:val="32"/>
          <w:szCs w:val="32"/>
          <w:lang w:eastAsia="zh-CN"/>
        </w:rPr>
        <w:t>万元、咨询费</w:t>
      </w:r>
      <w:r>
        <w:rPr>
          <w:rFonts w:ascii="Times New Roman Regular" w:eastAsia="方正仿宋_GBK" w:hAnsi="Times New Roman Regular" w:cs="Times New Roman Regular"/>
          <w:sz w:val="32"/>
          <w:szCs w:val="32"/>
          <w:lang w:eastAsia="zh-CN"/>
        </w:rPr>
        <w:t>9.61</w:t>
      </w:r>
      <w:r>
        <w:rPr>
          <w:rFonts w:ascii="Times New Roman Regular" w:eastAsia="方正仿宋_GBK" w:hAnsi="Times New Roman Regular" w:cs="Times New Roman Regular"/>
          <w:sz w:val="32"/>
          <w:szCs w:val="32"/>
          <w:lang w:eastAsia="zh-CN"/>
        </w:rPr>
        <w:t>万元、邮电费</w:t>
      </w:r>
      <w:r>
        <w:rPr>
          <w:rFonts w:ascii="Times New Roman Regular" w:eastAsia="方正仿宋_GBK" w:hAnsi="Times New Roman Regular" w:cs="Times New Roman Regular"/>
          <w:sz w:val="32"/>
          <w:szCs w:val="32"/>
          <w:lang w:eastAsia="zh-CN"/>
        </w:rPr>
        <w:t>9.3</w:t>
      </w:r>
      <w:r>
        <w:rPr>
          <w:rFonts w:ascii="Times New Roman Regular" w:eastAsia="方正仿宋_GBK" w:hAnsi="Times New Roman Regular" w:cs="Times New Roman Regular"/>
          <w:sz w:val="32"/>
          <w:szCs w:val="32"/>
          <w:lang w:eastAsia="zh-CN"/>
        </w:rPr>
        <w:t>万元、物业管理费</w:t>
      </w:r>
      <w:r>
        <w:rPr>
          <w:rFonts w:ascii="Times New Roman Regular" w:eastAsia="方正仿宋_GBK" w:hAnsi="Times New Roman Regular" w:cs="Times New Roman Regular"/>
          <w:sz w:val="32"/>
          <w:szCs w:val="32"/>
          <w:lang w:eastAsia="zh-CN"/>
        </w:rPr>
        <w:t>0.75</w:t>
      </w:r>
      <w:r>
        <w:rPr>
          <w:rFonts w:ascii="Times New Roman Regular" w:eastAsia="方正仿宋_GBK" w:hAnsi="Times New Roman Regular" w:cs="Times New Roman Regular"/>
          <w:sz w:val="32"/>
          <w:szCs w:val="32"/>
          <w:lang w:eastAsia="zh-CN"/>
        </w:rPr>
        <w:t>万元、差旅费</w:t>
      </w:r>
      <w:r>
        <w:rPr>
          <w:rFonts w:ascii="Times New Roman Regular" w:eastAsia="方正仿宋_GBK" w:hAnsi="Times New Roman Regular" w:cs="Times New Roman Regular"/>
          <w:sz w:val="32"/>
          <w:szCs w:val="32"/>
          <w:lang w:eastAsia="zh-CN"/>
        </w:rPr>
        <w:t>5.84</w:t>
      </w:r>
      <w:r>
        <w:rPr>
          <w:rFonts w:ascii="Times New Roman Regular" w:eastAsia="方正仿宋_GBK" w:hAnsi="Times New Roman Regular" w:cs="Times New Roman Regular"/>
          <w:sz w:val="32"/>
          <w:szCs w:val="32"/>
          <w:lang w:eastAsia="zh-CN"/>
        </w:rPr>
        <w:t>万元、维修（护）费</w:t>
      </w:r>
      <w:r>
        <w:rPr>
          <w:rFonts w:ascii="Times New Roman Regular" w:eastAsia="方正仿宋_GBK" w:hAnsi="Times New Roman Regular" w:cs="Times New Roman Regular"/>
          <w:sz w:val="32"/>
          <w:szCs w:val="32"/>
          <w:lang w:eastAsia="zh-CN"/>
        </w:rPr>
        <w:t>0.07</w:t>
      </w:r>
      <w:r>
        <w:rPr>
          <w:rFonts w:ascii="Times New Roman Regular" w:eastAsia="方正仿宋_GBK" w:hAnsi="Times New Roman Regular" w:cs="Times New Roman Regular"/>
          <w:sz w:val="32"/>
          <w:szCs w:val="32"/>
          <w:lang w:eastAsia="zh-CN"/>
        </w:rPr>
        <w:t>万元、会议费</w:t>
      </w:r>
      <w:r>
        <w:rPr>
          <w:rFonts w:ascii="Times New Roman Regular" w:eastAsia="方正仿宋_GBK" w:hAnsi="Times New Roman Regular" w:cs="Times New Roman Regular"/>
          <w:sz w:val="32"/>
          <w:szCs w:val="32"/>
          <w:lang w:eastAsia="zh-CN"/>
        </w:rPr>
        <w:t>1</w:t>
      </w:r>
      <w:r>
        <w:rPr>
          <w:rFonts w:ascii="Times New Roman Regular" w:eastAsia="方正仿宋_GBK" w:hAnsi="Times New Roman Regular" w:cs="Times New Roman Regular"/>
          <w:sz w:val="32"/>
          <w:szCs w:val="32"/>
          <w:lang w:eastAsia="zh-CN"/>
        </w:rPr>
        <w:t>万元、培训费</w:t>
      </w:r>
      <w:r>
        <w:rPr>
          <w:rFonts w:ascii="Times New Roman Regular" w:eastAsia="方正仿宋_GBK" w:hAnsi="Times New Roman Regular" w:cs="Times New Roman Regular"/>
          <w:sz w:val="32"/>
          <w:szCs w:val="32"/>
          <w:lang w:eastAsia="zh-CN"/>
        </w:rPr>
        <w:t>0.41</w:t>
      </w:r>
      <w:r>
        <w:rPr>
          <w:rFonts w:ascii="Times New Roman Regular" w:eastAsia="方正仿宋_GBK" w:hAnsi="Times New Roman Regular" w:cs="Times New Roman Regular"/>
          <w:sz w:val="32"/>
          <w:szCs w:val="32"/>
          <w:lang w:eastAsia="zh-CN"/>
        </w:rPr>
        <w:t>万元、公务接待费</w:t>
      </w:r>
      <w:r>
        <w:rPr>
          <w:rFonts w:ascii="Times New Roman Regular" w:eastAsia="方正仿宋_GBK" w:hAnsi="Times New Roman Regular" w:cs="Times New Roman Regular"/>
          <w:sz w:val="32"/>
          <w:szCs w:val="32"/>
          <w:lang w:eastAsia="zh-CN"/>
        </w:rPr>
        <w:t>2.41</w:t>
      </w:r>
      <w:r>
        <w:rPr>
          <w:rFonts w:ascii="Times New Roman Regular" w:eastAsia="方正仿宋_GBK" w:hAnsi="Times New Roman Regular" w:cs="Times New Roman Regular"/>
          <w:sz w:val="32"/>
          <w:szCs w:val="32"/>
          <w:lang w:eastAsia="zh-CN"/>
        </w:rPr>
        <w:t>万元、劳务费</w:t>
      </w:r>
      <w:r>
        <w:rPr>
          <w:rFonts w:ascii="Times New Roman Regular" w:eastAsia="方正仿宋_GBK" w:hAnsi="Times New Roman Regular" w:cs="Times New Roman Regular"/>
          <w:sz w:val="32"/>
          <w:szCs w:val="32"/>
          <w:lang w:eastAsia="zh-CN"/>
        </w:rPr>
        <w:t>0.2</w:t>
      </w:r>
      <w:r>
        <w:rPr>
          <w:rFonts w:ascii="Times New Roman Regular" w:eastAsia="方正仿宋_GBK" w:hAnsi="Times New Roman Regular" w:cs="Times New Roman Regular"/>
          <w:sz w:val="32"/>
          <w:szCs w:val="32"/>
          <w:lang w:eastAsia="zh-CN"/>
        </w:rPr>
        <w:t>万元、工会经费</w:t>
      </w:r>
      <w:r>
        <w:rPr>
          <w:rFonts w:ascii="Times New Roman Regular" w:eastAsia="方正仿宋_GBK" w:hAnsi="Times New Roman Regular" w:cs="Times New Roman Regular"/>
          <w:sz w:val="32"/>
          <w:szCs w:val="32"/>
          <w:lang w:eastAsia="zh-CN"/>
        </w:rPr>
        <w:t>11.5</w:t>
      </w:r>
      <w:r>
        <w:rPr>
          <w:rFonts w:ascii="Times New Roman Regular" w:eastAsia="方正仿宋_GBK" w:hAnsi="Times New Roman Regular" w:cs="Times New Roman Regular"/>
          <w:sz w:val="32"/>
          <w:szCs w:val="32"/>
          <w:lang w:eastAsia="zh-CN"/>
        </w:rPr>
        <w:t>万元、福利费</w:t>
      </w:r>
      <w:r>
        <w:rPr>
          <w:rFonts w:ascii="Times New Roman Regular" w:eastAsia="方正仿宋_GBK" w:hAnsi="Times New Roman Regular" w:cs="Times New Roman Regular"/>
          <w:sz w:val="32"/>
          <w:szCs w:val="32"/>
          <w:lang w:eastAsia="zh-CN"/>
        </w:rPr>
        <w:t>18.82</w:t>
      </w:r>
      <w:r>
        <w:rPr>
          <w:rFonts w:ascii="Times New Roman Regular" w:eastAsia="方正仿宋_GBK" w:hAnsi="Times New Roman Regular" w:cs="Times New Roman Regular"/>
          <w:sz w:val="32"/>
          <w:szCs w:val="32"/>
          <w:lang w:eastAsia="zh-CN"/>
        </w:rPr>
        <w:t>万元、公务用车运行维护费</w:t>
      </w:r>
      <w:r>
        <w:rPr>
          <w:rFonts w:ascii="Times New Roman Regular" w:eastAsia="方正仿宋_GBK" w:hAnsi="Times New Roman Regular" w:cs="Times New Roman Regular"/>
          <w:sz w:val="32"/>
          <w:szCs w:val="32"/>
          <w:lang w:eastAsia="zh-CN"/>
        </w:rPr>
        <w:t>14.86</w:t>
      </w:r>
      <w:r>
        <w:rPr>
          <w:rFonts w:ascii="Times New Roman Regular" w:eastAsia="方正仿宋_GBK" w:hAnsi="Times New Roman Regular" w:cs="Times New Roman Regular"/>
          <w:sz w:val="32"/>
          <w:szCs w:val="32"/>
          <w:lang w:eastAsia="zh-CN"/>
        </w:rPr>
        <w:t>万元、其他交通费用</w:t>
      </w:r>
      <w:r>
        <w:rPr>
          <w:rFonts w:ascii="Times New Roman Regular" w:eastAsia="方正仿宋_GBK" w:hAnsi="Times New Roman Regular" w:cs="Times New Roman Regular"/>
          <w:sz w:val="32"/>
          <w:szCs w:val="32"/>
          <w:lang w:eastAsia="zh-CN"/>
        </w:rPr>
        <w:t>42.38</w:t>
      </w:r>
      <w:r>
        <w:rPr>
          <w:rFonts w:ascii="Times New Roman Regular" w:eastAsia="方正仿宋_GBK" w:hAnsi="Times New Roman Regular" w:cs="Times New Roman Regular"/>
          <w:sz w:val="32"/>
          <w:szCs w:val="32"/>
          <w:lang w:eastAsia="zh-CN"/>
        </w:rPr>
        <w:t>万元、其他商品和服务支出</w:t>
      </w:r>
      <w:r>
        <w:rPr>
          <w:rFonts w:ascii="Times New Roman Regular" w:eastAsia="方正仿宋_GBK" w:hAnsi="Times New Roman Regular" w:cs="Times New Roman Regular"/>
          <w:sz w:val="32"/>
          <w:szCs w:val="32"/>
          <w:lang w:eastAsia="zh-CN"/>
        </w:rPr>
        <w:t>13.9</w:t>
      </w:r>
      <w:r>
        <w:rPr>
          <w:rFonts w:ascii="Times New Roman Regular" w:eastAsia="方正仿宋_GBK" w:hAnsi="Times New Roman Regular" w:cs="Times New Roman Regular"/>
          <w:sz w:val="32"/>
          <w:szCs w:val="32"/>
          <w:lang w:eastAsia="zh-CN"/>
        </w:rPr>
        <w:t>万元、办公设备购置</w:t>
      </w:r>
      <w:r>
        <w:rPr>
          <w:rFonts w:ascii="Times New Roman Regular" w:eastAsia="方正仿宋_GBK" w:hAnsi="Times New Roman Regular" w:cs="Times New Roman Regular"/>
          <w:sz w:val="32"/>
          <w:szCs w:val="32"/>
          <w:lang w:eastAsia="zh-CN"/>
        </w:rPr>
        <w:t>0.2</w:t>
      </w:r>
      <w:r>
        <w:rPr>
          <w:rFonts w:ascii="Times New Roman Regular" w:eastAsia="方正仿宋_GBK" w:hAnsi="Times New Roman Regular" w:cs="Times New Roman Regular"/>
          <w:sz w:val="32"/>
          <w:szCs w:val="32"/>
          <w:lang w:eastAsia="zh-CN"/>
        </w:rPr>
        <w:t>万元、</w:t>
      </w:r>
      <w:r>
        <w:rPr>
          <w:rFonts w:ascii="Times New Roman Regular" w:eastAsia="方正仿宋_GBK" w:hAnsi="Times New Roman Regular" w:cs="Times New Roman Regular"/>
          <w:sz w:val="32"/>
          <w:szCs w:val="32"/>
          <w:lang w:eastAsia="zh-CN"/>
        </w:rPr>
        <w:t>专用设备购置</w:t>
      </w:r>
      <w:r>
        <w:rPr>
          <w:rFonts w:ascii="Times New Roman Regular" w:eastAsia="方正仿宋_GBK" w:hAnsi="Times New Roman Regular" w:cs="Times New Roman Regular"/>
          <w:sz w:val="32"/>
          <w:szCs w:val="32"/>
          <w:lang w:eastAsia="zh-CN"/>
        </w:rPr>
        <w:t>0.22</w:t>
      </w:r>
      <w:r>
        <w:rPr>
          <w:rFonts w:ascii="Times New Roman Regular" w:eastAsia="方正仿宋_GBK" w:hAnsi="Times New Roman Regular" w:cs="Times New Roman Regular"/>
          <w:sz w:val="32"/>
          <w:szCs w:val="32"/>
          <w:lang w:eastAsia="zh-CN"/>
        </w:rPr>
        <w:t>万元。</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lastRenderedPageBreak/>
        <w:t>九、一般公共预算“三公”经费、会议费、培训费支出情况说明</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年度一般公共预算拨款安排的</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三公</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经费决算支出中，因公出国（境）费支出</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三公</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经费的</w:t>
      </w:r>
      <w:r w:rsidR="006E5AC9">
        <w:rPr>
          <w:rFonts w:ascii="Times New Roman Regular" w:eastAsia="方正仿宋_GBK" w:hAnsi="Times New Roman Regular" w:cs="Times New Roman Regular"/>
          <w:sz w:val="32"/>
          <w:szCs w:val="32"/>
          <w:lang w:eastAsia="zh-CN"/>
        </w:rPr>
        <w:t>0.0%</w:t>
      </w:r>
      <w:r w:rsidR="006E5AC9">
        <w:rPr>
          <w:rFonts w:ascii="Times New Roman Regular" w:eastAsia="方正仿宋_GBK" w:hAnsi="Times New Roman Regular" w:cs="Times New Roman Regular"/>
          <w:sz w:val="32"/>
          <w:szCs w:val="32"/>
          <w:lang w:eastAsia="zh-CN"/>
        </w:rPr>
        <w:t>；公务用车购置及运行费支出</w:t>
      </w:r>
      <w:r w:rsidR="006E5AC9">
        <w:rPr>
          <w:rFonts w:ascii="Times New Roman Regular" w:eastAsia="方正仿宋_GBK" w:hAnsi="Times New Roman Regular" w:cs="Times New Roman Regular"/>
          <w:sz w:val="32"/>
          <w:szCs w:val="32"/>
          <w:lang w:eastAsia="zh-CN"/>
        </w:rPr>
        <w:t>19.46</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三公</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经费的</w:t>
      </w:r>
      <w:r w:rsidR="006E5AC9">
        <w:rPr>
          <w:rFonts w:ascii="Times New Roman Regular" w:eastAsia="方正仿宋_GBK" w:hAnsi="Times New Roman Regular" w:cs="Times New Roman Regular"/>
          <w:sz w:val="32"/>
          <w:szCs w:val="32"/>
          <w:lang w:eastAsia="zh-CN"/>
        </w:rPr>
        <w:t>88.98%</w:t>
      </w:r>
      <w:r w:rsidR="006E5AC9">
        <w:rPr>
          <w:rFonts w:ascii="Times New Roman Regular" w:eastAsia="方正仿宋_GBK" w:hAnsi="Times New Roman Regular" w:cs="Times New Roman Regular"/>
          <w:sz w:val="32"/>
          <w:szCs w:val="32"/>
          <w:lang w:eastAsia="zh-CN"/>
        </w:rPr>
        <w:t>；公务接待费支出</w:t>
      </w:r>
      <w:r w:rsidR="006E5AC9">
        <w:rPr>
          <w:rFonts w:ascii="Times New Roman Regular" w:eastAsia="方正仿宋_GBK" w:hAnsi="Times New Roman Regular" w:cs="Times New Roman Regular"/>
          <w:sz w:val="32"/>
          <w:szCs w:val="32"/>
          <w:lang w:eastAsia="zh-CN"/>
        </w:rPr>
        <w:t>2.41</w:t>
      </w:r>
      <w:r w:rsidR="006E5AC9">
        <w:rPr>
          <w:rFonts w:ascii="Times New Roman Regular" w:eastAsia="方正仿宋_GBK" w:hAnsi="Times New Roman Regular" w:cs="Times New Roman Regular"/>
          <w:sz w:val="32"/>
          <w:szCs w:val="32"/>
          <w:lang w:eastAsia="zh-CN"/>
        </w:rPr>
        <w:t>万元，占</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三公</w:t>
      </w:r>
      <w:r w:rsidR="006E5AC9">
        <w:rPr>
          <w:rFonts w:ascii="Times New Roman Regular" w:eastAsia="方正仿宋_GBK" w:hAnsi="Times New Roman Regular" w:cs="Times New Roman Regular"/>
          <w:sz w:val="32"/>
          <w:szCs w:val="32"/>
          <w:lang w:eastAsia="zh-CN"/>
        </w:rPr>
        <w:t>”</w:t>
      </w:r>
      <w:r w:rsidR="006E5AC9">
        <w:rPr>
          <w:rFonts w:ascii="Times New Roman Regular" w:eastAsia="方正仿宋_GBK" w:hAnsi="Times New Roman Regular" w:cs="Times New Roman Regular"/>
          <w:sz w:val="32"/>
          <w:szCs w:val="32"/>
          <w:lang w:eastAsia="zh-CN"/>
        </w:rPr>
        <w:t>经费的</w:t>
      </w:r>
      <w:r w:rsidR="006E5AC9">
        <w:rPr>
          <w:rFonts w:ascii="Times New Roman Regular" w:eastAsia="方正仿宋_GBK" w:hAnsi="Times New Roman Regular" w:cs="Times New Roman Regular"/>
          <w:sz w:val="32"/>
          <w:szCs w:val="32"/>
          <w:lang w:eastAsia="zh-CN"/>
        </w:rPr>
        <w:t>11.02%</w:t>
      </w:r>
      <w:r w:rsidR="006E5AC9">
        <w:rPr>
          <w:rFonts w:ascii="Times New Roman Regular" w:eastAsia="方正仿宋_GBK" w:hAnsi="Times New Roman Regular" w:cs="Times New Roman Regular"/>
          <w:sz w:val="32"/>
          <w:szCs w:val="32"/>
          <w:lang w:eastAsia="zh-CN"/>
        </w:rPr>
        <w:t>。具体情况如下：</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1</w:t>
      </w:r>
      <w:r>
        <w:rPr>
          <w:rFonts w:ascii="Times New Roman Regular" w:eastAsia="方正仿宋_GBK" w:hAnsi="Times New Roman Regular" w:cs="Times New Roman Regular"/>
          <w:sz w:val="32"/>
          <w:szCs w:val="32"/>
          <w:lang w:eastAsia="zh-CN"/>
        </w:rPr>
        <w:t>．因公出国（境）费决算支出</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万元，完成预算的</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，比上年决算增加</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万元，主要原因为本年度无因公出国（境）费；决算数与预算数相同。全年使用一般公共预算</w:t>
      </w:r>
      <w:r>
        <w:rPr>
          <w:rFonts w:ascii="Times New Roman Regular" w:eastAsia="方正仿宋_GBK" w:hAnsi="Times New Roman Regular" w:cs="Times New Roman Regular"/>
          <w:sz w:val="32"/>
          <w:szCs w:val="32"/>
          <w:lang w:eastAsia="zh-CN"/>
        </w:rPr>
        <w:t>拨款支出安排的出国（境）团组</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个，累计</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人次。</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2</w:t>
      </w:r>
      <w:r>
        <w:rPr>
          <w:rFonts w:ascii="Times New Roman Regular" w:eastAsia="方正仿宋_GBK" w:hAnsi="Times New Roman Regular" w:cs="Times New Roman Regular"/>
          <w:sz w:val="32"/>
          <w:szCs w:val="32"/>
          <w:lang w:eastAsia="zh-CN"/>
        </w:rPr>
        <w:t>．公务用车购置及运行</w:t>
      </w:r>
      <w:r>
        <w:rPr>
          <w:rFonts w:ascii="Times New Roman Regular" w:eastAsia="方正仿宋_GBK" w:hAnsi="Times New Roman Regular" w:cs="Times New Roman Regular" w:hint="eastAsia"/>
          <w:sz w:val="32"/>
          <w:szCs w:val="32"/>
          <w:lang w:eastAsia="zh-Hans"/>
        </w:rPr>
        <w:t>维护</w:t>
      </w:r>
      <w:r>
        <w:rPr>
          <w:rFonts w:ascii="Times New Roman Regular" w:eastAsia="方正仿宋_GBK" w:hAnsi="Times New Roman Regular" w:cs="Times New Roman Regular"/>
          <w:sz w:val="32"/>
          <w:szCs w:val="32"/>
          <w:lang w:eastAsia="zh-CN"/>
        </w:rPr>
        <w:t>费支出</w:t>
      </w:r>
      <w:r>
        <w:rPr>
          <w:rFonts w:ascii="Times New Roman Regular" w:eastAsia="方正仿宋_GBK" w:hAnsi="Times New Roman Regular" w:cs="Times New Roman Regular"/>
          <w:sz w:val="32"/>
          <w:szCs w:val="32"/>
          <w:lang w:eastAsia="zh-CN"/>
        </w:rPr>
        <w:t>19.46</w:t>
      </w:r>
      <w:r>
        <w:rPr>
          <w:rFonts w:ascii="Times New Roman Regular" w:eastAsia="方正仿宋_GBK" w:hAnsi="Times New Roman Regular" w:cs="Times New Roman Regular"/>
          <w:sz w:val="32"/>
          <w:szCs w:val="32"/>
          <w:lang w:eastAsia="zh-CN"/>
        </w:rPr>
        <w:t>万元。其中：</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w:t>
      </w:r>
      <w:r>
        <w:rPr>
          <w:rFonts w:ascii="Times New Roman Regular" w:eastAsia="方正仿宋_GBK" w:hAnsi="Times New Roman Regular" w:cs="Times New Roman Regular"/>
          <w:sz w:val="32"/>
          <w:szCs w:val="32"/>
          <w:lang w:eastAsia="zh-CN"/>
        </w:rPr>
        <w:t>1</w:t>
      </w:r>
      <w:r>
        <w:rPr>
          <w:rFonts w:ascii="Times New Roman Regular" w:eastAsia="方正仿宋_GBK" w:hAnsi="Times New Roman Regular" w:cs="Times New Roman Regular"/>
          <w:sz w:val="32"/>
          <w:szCs w:val="32"/>
          <w:lang w:eastAsia="zh-CN"/>
        </w:rPr>
        <w:t>）公务用车购置决算支出</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万元，完成预算的</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，比上年决算增加</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万元，主要原因为本年度无公务用车购置费；决算数与预算数相同。本年度使用一般公共预算拨款购置公务用车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w:t>
      </w:r>
      <w:r>
        <w:rPr>
          <w:rFonts w:ascii="Times New Roman Regular" w:eastAsia="方正仿宋_GBK" w:hAnsi="Times New Roman Regular" w:cs="Times New Roman Regular"/>
          <w:sz w:val="32"/>
          <w:szCs w:val="32"/>
          <w:lang w:eastAsia="zh-CN"/>
        </w:rPr>
        <w:t>2</w:t>
      </w:r>
      <w:r>
        <w:rPr>
          <w:rFonts w:ascii="Times New Roman Regular" w:eastAsia="方正仿宋_GBK" w:hAnsi="Times New Roman Regular" w:cs="Times New Roman Regular"/>
          <w:sz w:val="32"/>
          <w:szCs w:val="32"/>
          <w:lang w:eastAsia="zh-CN"/>
        </w:rPr>
        <w:t>）公务用车运行维护费决算支出</w:t>
      </w:r>
      <w:r>
        <w:rPr>
          <w:rFonts w:ascii="Times New Roman Regular" w:eastAsia="方正仿宋_GBK" w:hAnsi="Times New Roman Regular" w:cs="Times New Roman Regular"/>
          <w:sz w:val="32"/>
          <w:szCs w:val="32"/>
          <w:lang w:eastAsia="zh-CN"/>
        </w:rPr>
        <w:t>19.46</w:t>
      </w:r>
      <w:r>
        <w:rPr>
          <w:rFonts w:ascii="Times New Roman Regular" w:eastAsia="方正仿宋_GBK" w:hAnsi="Times New Roman Regular" w:cs="Times New Roman Regular"/>
          <w:sz w:val="32"/>
          <w:szCs w:val="32"/>
          <w:lang w:eastAsia="zh-CN"/>
        </w:rPr>
        <w:t>万元，完成预算的</w:t>
      </w:r>
      <w:r>
        <w:rPr>
          <w:rFonts w:ascii="Times New Roman Regular" w:eastAsia="方正仿宋_GBK" w:hAnsi="Times New Roman Regular" w:cs="Times New Roman Regular"/>
          <w:sz w:val="32"/>
          <w:szCs w:val="32"/>
          <w:lang w:eastAsia="zh-CN"/>
        </w:rPr>
        <w:t>89.27%</w:t>
      </w:r>
      <w:r>
        <w:rPr>
          <w:rFonts w:ascii="Times New Roman Regular" w:eastAsia="方正仿宋_GBK" w:hAnsi="Times New Roman Regular" w:cs="Times New Roman Regular"/>
          <w:sz w:val="32"/>
          <w:szCs w:val="32"/>
          <w:lang w:eastAsia="zh-CN"/>
        </w:rPr>
        <w:t>，比上年决算增加</w:t>
      </w:r>
      <w:r>
        <w:rPr>
          <w:rFonts w:ascii="Times New Roman Regular" w:eastAsia="方正仿宋_GBK" w:hAnsi="Times New Roman Regular" w:cs="Times New Roman Regular"/>
          <w:sz w:val="32"/>
          <w:szCs w:val="32"/>
          <w:lang w:eastAsia="zh-CN"/>
        </w:rPr>
        <w:t>5.5</w:t>
      </w:r>
      <w:r>
        <w:rPr>
          <w:rFonts w:ascii="Times New Roman Regular" w:eastAsia="方正仿宋_GBK" w:hAnsi="Times New Roman Regular" w:cs="Times New Roman Regular"/>
          <w:sz w:val="32"/>
          <w:szCs w:val="32"/>
          <w:lang w:eastAsia="zh-CN"/>
        </w:rPr>
        <w:t>万元，主要原因为外出频次增加，且车辆使用年久，维修成本加大；决算数小于预算数的主要原因为压缩经费开支。公务用车运行维护费主要用于车辆维修保养、过</w:t>
      </w:r>
      <w:r>
        <w:rPr>
          <w:rFonts w:ascii="Times New Roman Regular" w:eastAsia="方正仿宋_GBK" w:hAnsi="Times New Roman Regular" w:cs="Times New Roman Regular"/>
          <w:sz w:val="32"/>
          <w:szCs w:val="32"/>
          <w:lang w:eastAsia="zh-CN"/>
        </w:rPr>
        <w:t>路费、汽车燃油费、车辆保险费等。</w:t>
      </w:r>
      <w:r>
        <w:rPr>
          <w:rFonts w:ascii="Times New Roman Regular" w:eastAsia="方正仿宋_GBK"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年使用一般公共预算拨款开支运行维护费的公务用车保有量</w:t>
      </w:r>
      <w:r>
        <w:rPr>
          <w:rFonts w:ascii="Times New Roman Regular" w:eastAsia="方正仿宋_GBK" w:hAnsi="Times New Roman Regular" w:cs="Times New Roman Regular"/>
          <w:sz w:val="32"/>
          <w:szCs w:val="32"/>
          <w:lang w:eastAsia="zh-CN"/>
        </w:rPr>
        <w:t>6</w:t>
      </w:r>
      <w:r>
        <w:rPr>
          <w:rFonts w:ascii="Times New Roman Regular" w:eastAsia="方正仿宋_GBK" w:hAnsi="Times New Roman Regular" w:cs="Times New Roman Regular"/>
          <w:sz w:val="32"/>
          <w:szCs w:val="32"/>
          <w:lang w:eastAsia="zh-CN"/>
        </w:rPr>
        <w:t>辆。</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lastRenderedPageBreak/>
        <w:t>3</w:t>
      </w:r>
      <w:r>
        <w:rPr>
          <w:rFonts w:ascii="Times New Roman Regular" w:eastAsia="方正仿宋_GBK" w:hAnsi="Times New Roman Regular" w:cs="Times New Roman Regular"/>
          <w:sz w:val="32"/>
          <w:szCs w:val="32"/>
          <w:lang w:eastAsia="zh-CN"/>
        </w:rPr>
        <w:t>．公务接待费</w:t>
      </w:r>
      <w:r>
        <w:rPr>
          <w:rFonts w:ascii="Times New Roman Regular" w:eastAsia="方正仿宋_GBK" w:hAnsi="Times New Roman Regular" w:cs="Times New Roman Regular"/>
          <w:sz w:val="32"/>
          <w:szCs w:val="32"/>
          <w:lang w:eastAsia="zh-CN"/>
        </w:rPr>
        <w:t>2.41</w:t>
      </w:r>
      <w:r>
        <w:rPr>
          <w:rFonts w:ascii="Times New Roman Regular" w:eastAsia="方正仿宋_GBK" w:hAnsi="Times New Roman Regular" w:cs="Times New Roman Regular"/>
          <w:sz w:val="32"/>
          <w:szCs w:val="32"/>
          <w:lang w:eastAsia="zh-CN"/>
        </w:rPr>
        <w:t>万元，完成预算的</w:t>
      </w:r>
      <w:r>
        <w:rPr>
          <w:rFonts w:ascii="Times New Roman Regular" w:eastAsia="方正仿宋_GBK" w:hAnsi="Times New Roman Regular" w:cs="Times New Roman Regular"/>
          <w:sz w:val="32"/>
          <w:szCs w:val="32"/>
          <w:lang w:eastAsia="zh-CN"/>
        </w:rPr>
        <w:t>71.73%</w:t>
      </w:r>
      <w:r>
        <w:rPr>
          <w:rFonts w:ascii="Times New Roman Regular" w:eastAsia="方正仿宋_GBK" w:hAnsi="Times New Roman Regular" w:cs="Times New Roman Regular"/>
          <w:sz w:val="32"/>
          <w:szCs w:val="32"/>
          <w:lang w:eastAsia="zh-CN"/>
        </w:rPr>
        <w:t>，比上年决算增加</w:t>
      </w:r>
      <w:r>
        <w:rPr>
          <w:rFonts w:ascii="Times New Roman Regular" w:eastAsia="方正仿宋_GBK" w:hAnsi="Times New Roman Regular" w:cs="Times New Roman Regular"/>
          <w:sz w:val="32"/>
          <w:szCs w:val="32"/>
          <w:lang w:eastAsia="zh-CN"/>
        </w:rPr>
        <w:t>0.35</w:t>
      </w:r>
      <w:r>
        <w:rPr>
          <w:rFonts w:ascii="Times New Roman Regular" w:eastAsia="方正仿宋_GBK" w:hAnsi="Times New Roman Regular" w:cs="Times New Roman Regular"/>
          <w:sz w:val="32"/>
          <w:szCs w:val="32"/>
          <w:lang w:eastAsia="zh-CN"/>
        </w:rPr>
        <w:t>万元，主要原因为接待人次有所增加；决算数小于预算数的主要原因为压缩经费开支。其中：国内公务接待支出</w:t>
      </w:r>
      <w:r>
        <w:rPr>
          <w:rFonts w:ascii="Times New Roman Regular" w:eastAsia="方正仿宋_GBK" w:hAnsi="Times New Roman Regular" w:cs="Times New Roman Regular"/>
          <w:sz w:val="32"/>
          <w:szCs w:val="32"/>
          <w:lang w:eastAsia="zh-CN"/>
        </w:rPr>
        <w:t>2.41</w:t>
      </w:r>
      <w:r>
        <w:rPr>
          <w:rFonts w:ascii="Times New Roman Regular" w:eastAsia="方正仿宋_GBK" w:hAnsi="Times New Roman Regular" w:cs="Times New Roman Regular"/>
          <w:sz w:val="32"/>
          <w:szCs w:val="32"/>
          <w:lang w:eastAsia="zh-CN"/>
        </w:rPr>
        <w:t>万元，接待</w:t>
      </w:r>
      <w:r>
        <w:rPr>
          <w:rFonts w:ascii="Times New Roman Regular" w:eastAsia="方正仿宋_GBK" w:hAnsi="Times New Roman Regular" w:cs="Times New Roman Regular"/>
          <w:sz w:val="32"/>
          <w:szCs w:val="32"/>
          <w:lang w:eastAsia="zh-CN"/>
        </w:rPr>
        <w:t>28</w:t>
      </w:r>
      <w:r>
        <w:rPr>
          <w:rFonts w:ascii="Times New Roman Regular" w:eastAsia="方正仿宋_GBK" w:hAnsi="Times New Roman Regular" w:cs="Times New Roman Regular"/>
          <w:sz w:val="32"/>
          <w:szCs w:val="32"/>
          <w:lang w:eastAsia="zh-CN"/>
        </w:rPr>
        <w:t>批次，</w:t>
      </w:r>
      <w:r>
        <w:rPr>
          <w:rFonts w:ascii="Times New Roman Regular" w:eastAsia="方正仿宋_GBK" w:hAnsi="Times New Roman Regular" w:cs="Times New Roman Regular"/>
          <w:sz w:val="32"/>
          <w:szCs w:val="32"/>
          <w:lang w:eastAsia="zh-CN"/>
        </w:rPr>
        <w:t>326</w:t>
      </w:r>
      <w:r>
        <w:rPr>
          <w:rFonts w:ascii="Times New Roman Regular" w:eastAsia="方正仿宋_GBK" w:hAnsi="Times New Roman Regular" w:cs="Times New Roman Regular"/>
          <w:sz w:val="32"/>
          <w:szCs w:val="32"/>
          <w:lang w:eastAsia="zh-CN"/>
        </w:rPr>
        <w:t>人次，主要为接待省及兄弟单位有关领导、专家指导检查；国（境）外公务接待支出</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万元，接待</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批次，</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人次。</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年度一般公共预算拨款安排的会议费决算支出</w:t>
      </w:r>
      <w:r w:rsidR="006E5AC9">
        <w:rPr>
          <w:rFonts w:ascii="Times New Roman Regular" w:eastAsia="方正仿宋_GBK" w:hAnsi="Times New Roman Regular" w:cs="Times New Roman Regular"/>
          <w:sz w:val="32"/>
          <w:szCs w:val="32"/>
          <w:lang w:eastAsia="zh-CN"/>
        </w:rPr>
        <w:t>1</w:t>
      </w:r>
      <w:r w:rsidR="006E5AC9">
        <w:rPr>
          <w:rFonts w:ascii="Times New Roman Regular" w:eastAsia="方正仿宋_GBK" w:hAnsi="Times New Roman Regular" w:cs="Times New Roman Regular"/>
          <w:sz w:val="32"/>
          <w:szCs w:val="32"/>
          <w:lang w:eastAsia="zh-CN"/>
        </w:rPr>
        <w:t>万元，完成预算的</w:t>
      </w:r>
      <w:r w:rsidR="006E5AC9">
        <w:rPr>
          <w:rFonts w:ascii="Times New Roman Regular" w:eastAsia="方正仿宋_GBK" w:hAnsi="Times New Roman Regular" w:cs="Times New Roman Regular"/>
          <w:sz w:val="32"/>
          <w:szCs w:val="32"/>
          <w:lang w:eastAsia="zh-CN"/>
        </w:rPr>
        <w:t>19.84%</w:t>
      </w:r>
      <w:r w:rsidR="006E5AC9">
        <w:rPr>
          <w:rFonts w:ascii="Times New Roman Regular" w:eastAsia="方正仿宋_GBK" w:hAnsi="Times New Roman Regular" w:cs="Times New Roman Regular"/>
          <w:sz w:val="32"/>
          <w:szCs w:val="32"/>
          <w:lang w:eastAsia="zh-CN"/>
        </w:rPr>
        <w:t>，比</w:t>
      </w:r>
      <w:r w:rsidR="006E5AC9">
        <w:rPr>
          <w:rFonts w:ascii="Times New Roman Regular" w:eastAsia="方正仿宋_GBK" w:hAnsi="Times New Roman Regular" w:cs="Times New Roman Regular"/>
          <w:sz w:val="32"/>
          <w:szCs w:val="32"/>
          <w:lang w:eastAsia="zh-CN"/>
        </w:rPr>
        <w:t>上年决算减少</w:t>
      </w:r>
      <w:r w:rsidR="006E5AC9">
        <w:rPr>
          <w:rFonts w:ascii="Times New Roman Regular" w:eastAsia="方正仿宋_GBK" w:hAnsi="Times New Roman Regular" w:cs="Times New Roman Regular"/>
          <w:sz w:val="32"/>
          <w:szCs w:val="32"/>
          <w:lang w:eastAsia="zh-CN"/>
        </w:rPr>
        <w:t>2.54</w:t>
      </w:r>
      <w:r w:rsidR="006E5AC9">
        <w:rPr>
          <w:rFonts w:ascii="Times New Roman Regular" w:eastAsia="方正仿宋_GBK" w:hAnsi="Times New Roman Regular" w:cs="Times New Roman Regular"/>
          <w:sz w:val="32"/>
          <w:szCs w:val="32"/>
          <w:lang w:eastAsia="zh-CN"/>
        </w:rPr>
        <w:t>万元，主要原因为疫情影响，改为视频会议；决算数小于预算数的主要原因为减少会议次数，压缩经费。</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年度全年召开会议</w:t>
      </w:r>
      <w:r w:rsidR="006E5AC9">
        <w:rPr>
          <w:rFonts w:ascii="Times New Roman Regular" w:eastAsia="方正仿宋_GBK" w:hAnsi="Times New Roman Regular" w:cs="Times New Roman Regular"/>
          <w:sz w:val="32"/>
          <w:szCs w:val="32"/>
          <w:lang w:eastAsia="zh-CN"/>
        </w:rPr>
        <w:t>11</w:t>
      </w:r>
      <w:r w:rsidR="006E5AC9">
        <w:rPr>
          <w:rFonts w:ascii="Times New Roman Regular" w:eastAsia="方正仿宋_GBK" w:hAnsi="Times New Roman Regular" w:cs="Times New Roman Regular"/>
          <w:sz w:val="32"/>
          <w:szCs w:val="32"/>
          <w:lang w:eastAsia="zh-CN"/>
        </w:rPr>
        <w:t>个，参加会议</w:t>
      </w:r>
      <w:r w:rsidR="006E5AC9">
        <w:rPr>
          <w:rFonts w:ascii="Times New Roman Regular" w:eastAsia="方正仿宋_GBK" w:hAnsi="Times New Roman Regular" w:cs="Times New Roman Regular"/>
          <w:sz w:val="32"/>
          <w:szCs w:val="32"/>
          <w:lang w:eastAsia="zh-CN"/>
        </w:rPr>
        <w:t>110</w:t>
      </w:r>
      <w:r w:rsidR="006E5AC9">
        <w:rPr>
          <w:rFonts w:ascii="Times New Roman Regular" w:eastAsia="方正仿宋_GBK" w:hAnsi="Times New Roman Regular" w:cs="Times New Roman Regular"/>
          <w:sz w:val="32"/>
          <w:szCs w:val="32"/>
          <w:lang w:eastAsia="zh-CN"/>
        </w:rPr>
        <w:t>人次。主要为召开主要召开南通市生态环境执法工作会议、南通市安全生产专项整治工作部署会议等。</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年度一般公共预算拨款安排的培训费决算支出</w:t>
      </w:r>
      <w:r w:rsidR="006E5AC9">
        <w:rPr>
          <w:rFonts w:ascii="Times New Roman Regular" w:eastAsia="方正仿宋_GBK" w:hAnsi="Times New Roman Regular" w:cs="Times New Roman Regular"/>
          <w:sz w:val="32"/>
          <w:szCs w:val="32"/>
          <w:lang w:eastAsia="zh-CN"/>
        </w:rPr>
        <w:t>0.41</w:t>
      </w:r>
      <w:r w:rsidR="006E5AC9">
        <w:rPr>
          <w:rFonts w:ascii="Times New Roman Regular" w:eastAsia="方正仿宋_GBK" w:hAnsi="Times New Roman Regular" w:cs="Times New Roman Regular"/>
          <w:sz w:val="32"/>
          <w:szCs w:val="32"/>
          <w:lang w:eastAsia="zh-CN"/>
        </w:rPr>
        <w:t>万元，完成预算的</w:t>
      </w:r>
      <w:r w:rsidR="006E5AC9">
        <w:rPr>
          <w:rFonts w:ascii="Times New Roman Regular" w:eastAsia="方正仿宋_GBK" w:hAnsi="Times New Roman Regular" w:cs="Times New Roman Regular"/>
          <w:sz w:val="32"/>
          <w:szCs w:val="32"/>
          <w:lang w:eastAsia="zh-CN"/>
        </w:rPr>
        <w:t>3.26%</w:t>
      </w:r>
      <w:r w:rsidR="006E5AC9">
        <w:rPr>
          <w:rFonts w:ascii="Times New Roman Regular" w:eastAsia="方正仿宋_GBK" w:hAnsi="Times New Roman Regular" w:cs="Times New Roman Regular"/>
          <w:sz w:val="32"/>
          <w:szCs w:val="32"/>
          <w:lang w:eastAsia="zh-CN"/>
        </w:rPr>
        <w:t>，比上年决算减少</w:t>
      </w:r>
      <w:r w:rsidR="006E5AC9">
        <w:rPr>
          <w:rFonts w:ascii="Times New Roman Regular" w:eastAsia="方正仿宋_GBK" w:hAnsi="Times New Roman Regular" w:cs="Times New Roman Regular"/>
          <w:sz w:val="32"/>
          <w:szCs w:val="32"/>
          <w:lang w:eastAsia="zh-CN"/>
        </w:rPr>
        <w:t>8.59</w:t>
      </w:r>
      <w:r w:rsidR="006E5AC9">
        <w:rPr>
          <w:rFonts w:ascii="Times New Roman Regular" w:eastAsia="方正仿宋_GBK" w:hAnsi="Times New Roman Regular" w:cs="Times New Roman Regular"/>
          <w:sz w:val="32"/>
          <w:szCs w:val="32"/>
          <w:lang w:eastAsia="zh-CN"/>
        </w:rPr>
        <w:t>万元，主要原因为疫情影响，改为视频培训；决算数小于预算数的主要原因为减少大规模业务培训次数。</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年度全年组织培训</w:t>
      </w:r>
      <w:r w:rsidR="006E5AC9">
        <w:rPr>
          <w:rFonts w:ascii="Times New Roman Regular" w:eastAsia="方正仿宋_GBK" w:hAnsi="Times New Roman Regular" w:cs="Times New Roman Regular"/>
          <w:sz w:val="32"/>
          <w:szCs w:val="32"/>
          <w:lang w:eastAsia="zh-CN"/>
        </w:rPr>
        <w:t>3</w:t>
      </w:r>
      <w:r w:rsidR="006E5AC9">
        <w:rPr>
          <w:rFonts w:ascii="Times New Roman Regular" w:eastAsia="方正仿宋_GBK" w:hAnsi="Times New Roman Regular" w:cs="Times New Roman Regular"/>
          <w:sz w:val="32"/>
          <w:szCs w:val="32"/>
          <w:lang w:eastAsia="zh-CN"/>
        </w:rPr>
        <w:t>个，组织培训</w:t>
      </w:r>
      <w:r w:rsidR="006E5AC9">
        <w:rPr>
          <w:rFonts w:ascii="Times New Roman Regular" w:eastAsia="方正仿宋_GBK" w:hAnsi="Times New Roman Regular" w:cs="Times New Roman Regular"/>
          <w:sz w:val="32"/>
          <w:szCs w:val="32"/>
          <w:lang w:eastAsia="zh-CN"/>
        </w:rPr>
        <w:t>100</w:t>
      </w:r>
      <w:r w:rsidR="006E5AC9">
        <w:rPr>
          <w:rFonts w:ascii="Times New Roman Regular" w:eastAsia="方正仿宋_GBK" w:hAnsi="Times New Roman Regular" w:cs="Times New Roman Regular"/>
          <w:sz w:val="32"/>
          <w:szCs w:val="32"/>
          <w:lang w:eastAsia="zh-CN"/>
        </w:rPr>
        <w:t>人次。主要为培训南通市核与辐射安全生产培训会议等。</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十、政府性基金预算收入支出决算情况说明</w:t>
      </w:r>
    </w:p>
    <w:p w:rsidR="006D1BC8" w:rsidRDefault="002C551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南通市生态环境综合行政执法局</w:t>
      </w:r>
      <w:r w:rsidR="006E5AC9">
        <w:rPr>
          <w:rFonts w:ascii="Times New Roman Regular" w:eastAsia="方正仿宋_GBK" w:hAnsi="Times New Roman Regular" w:cs="Times New Roman Regular"/>
          <w:sz w:val="32"/>
          <w:szCs w:val="32"/>
          <w:lang w:eastAsia="zh-CN"/>
        </w:rPr>
        <w:t>2020</w:t>
      </w:r>
      <w:r w:rsidR="006E5AC9">
        <w:rPr>
          <w:rFonts w:ascii="Times New Roman Regular" w:eastAsia="方正仿宋_GBK" w:hAnsi="Times New Roman Regular" w:cs="Times New Roman Regular"/>
          <w:sz w:val="32"/>
          <w:szCs w:val="32"/>
          <w:lang w:eastAsia="zh-CN"/>
        </w:rPr>
        <w:t>年政府性基金预算财政拨款年初结转和结余</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万元，本年收入决算</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万元，本年支出决算</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万元，年末结转和结余</w:t>
      </w:r>
      <w:r w:rsidR="006E5AC9">
        <w:rPr>
          <w:rFonts w:ascii="Times New Roman Regular" w:eastAsia="方正仿宋_GBK" w:hAnsi="Times New Roman Regular" w:cs="Times New Roman Regular"/>
          <w:sz w:val="32"/>
          <w:szCs w:val="32"/>
          <w:lang w:eastAsia="zh-CN"/>
        </w:rPr>
        <w:t>0</w:t>
      </w:r>
      <w:r w:rsidR="006E5AC9">
        <w:rPr>
          <w:rFonts w:ascii="Times New Roman Regular" w:eastAsia="方正仿宋_GBK" w:hAnsi="Times New Roman Regular" w:cs="Times New Roman Regular"/>
          <w:sz w:val="32"/>
          <w:szCs w:val="32"/>
          <w:lang w:eastAsia="zh-CN"/>
        </w:rPr>
        <w:t>万元。</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lastRenderedPageBreak/>
        <w:t>十一、</w:t>
      </w:r>
      <w:r>
        <w:rPr>
          <w:rFonts w:ascii="方正黑体_GBK" w:eastAsia="方正黑体_GBK" w:hAnsi="Times New Roman" w:cs="Times New Roman" w:hint="eastAsia"/>
          <w:sz w:val="32"/>
          <w:szCs w:val="32"/>
          <w:lang w:eastAsia="zh-Hans"/>
        </w:rPr>
        <w:t>一般公共预算</w:t>
      </w:r>
      <w:r>
        <w:rPr>
          <w:rFonts w:ascii="方正黑体_GBK" w:eastAsia="方正黑体_GBK" w:hAnsi="Times New Roman" w:cs="Times New Roman" w:hint="eastAsia"/>
          <w:sz w:val="32"/>
          <w:szCs w:val="32"/>
          <w:lang w:eastAsia="zh-CN"/>
        </w:rPr>
        <w:t>机关运行经费支出决算情况说明</w:t>
      </w:r>
    </w:p>
    <w:p w:rsidR="006D1BC8" w:rsidRDefault="006E5AC9">
      <w:pPr>
        <w:autoSpaceDE w:val="0"/>
        <w:autoSpaceDN w:val="0"/>
        <w:adjustRightInd w:val="0"/>
        <w:snapToGrid w:val="0"/>
        <w:spacing w:after="0" w:line="550" w:lineRule="exact"/>
        <w:ind w:firstLine="624"/>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年本单位机关运行经费支出</w:t>
      </w:r>
      <w:r>
        <w:rPr>
          <w:rFonts w:ascii="Times New Roman Regular" w:eastAsia="方正仿宋_GBK" w:hAnsi="Times New Roman Regular" w:cs="Times New Roman Regular"/>
          <w:sz w:val="32"/>
          <w:szCs w:val="32"/>
          <w:lang w:eastAsia="zh-CN"/>
        </w:rPr>
        <w:t>143.1</w:t>
      </w:r>
      <w:r>
        <w:rPr>
          <w:rFonts w:ascii="Times New Roman Regular" w:eastAsia="方正仿宋_GBK" w:hAnsi="Times New Roman Regular" w:cs="Times New Roman Regular"/>
          <w:sz w:val="32"/>
          <w:szCs w:val="32"/>
          <w:lang w:eastAsia="zh-CN"/>
        </w:rPr>
        <w:t>万元，比上年减少</w:t>
      </w:r>
      <w:r>
        <w:rPr>
          <w:rFonts w:ascii="Times New Roman Regular" w:eastAsia="方正仿宋_GBK" w:hAnsi="Times New Roman Regular" w:cs="Times New Roman Regular"/>
          <w:sz w:val="32"/>
          <w:szCs w:val="32"/>
          <w:lang w:eastAsia="zh-CN"/>
        </w:rPr>
        <w:t>133.19</w:t>
      </w:r>
      <w:r>
        <w:rPr>
          <w:rFonts w:ascii="Times New Roman Regular" w:eastAsia="方正仿宋_GBK" w:hAnsi="Times New Roman Regular" w:cs="Times New Roman Regular"/>
          <w:sz w:val="32"/>
          <w:szCs w:val="32"/>
          <w:lang w:eastAsia="zh-CN"/>
        </w:rPr>
        <w:t>万元，下降</w:t>
      </w:r>
      <w:r>
        <w:rPr>
          <w:rFonts w:ascii="Times New Roman Regular" w:eastAsia="方正仿宋_GBK" w:hAnsi="Times New Roman Regular" w:cs="Times New Roman Regular"/>
          <w:sz w:val="32"/>
          <w:szCs w:val="32"/>
          <w:lang w:eastAsia="zh-CN"/>
        </w:rPr>
        <w:t>48.21%</w:t>
      </w:r>
      <w:r>
        <w:rPr>
          <w:rFonts w:ascii="Times New Roman Regular" w:eastAsia="方正仿宋_GBK" w:hAnsi="Times New Roman Regular" w:cs="Times New Roman Regular"/>
          <w:sz w:val="32"/>
          <w:szCs w:val="32"/>
          <w:lang w:eastAsia="zh-CN"/>
        </w:rPr>
        <w:t>。主要原因是：疫情影响及科目调整。</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十二、政府采购支出决算情况说明</w:t>
      </w:r>
    </w:p>
    <w:p w:rsidR="006D1BC8" w:rsidRDefault="006E5AC9">
      <w:pPr>
        <w:autoSpaceDE w:val="0"/>
        <w:autoSpaceDN w:val="0"/>
        <w:adjustRightInd w:val="0"/>
        <w:snapToGrid w:val="0"/>
        <w:spacing w:after="0" w:line="550" w:lineRule="exact"/>
        <w:ind w:firstLineChars="200" w:firstLine="640"/>
        <w:jc w:val="both"/>
        <w:rPr>
          <w:rFonts w:ascii="Times New Roman Regular" w:eastAsia="方正仿宋_GBK" w:hAnsi="Times New Roman Regular" w:cs="Times New Roman Regular"/>
          <w:sz w:val="32"/>
          <w:szCs w:val="32"/>
          <w:lang w:eastAsia="zh-CN"/>
        </w:rPr>
      </w:pPr>
      <w:r>
        <w:rPr>
          <w:rFonts w:ascii="Times New Roman Regular" w:eastAsia="方正仿宋_GBK"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年度政府采购支出总额</w:t>
      </w:r>
      <w:r>
        <w:rPr>
          <w:rFonts w:ascii="Times New Roman Regular" w:eastAsia="方正仿宋_GBK" w:hAnsi="Times New Roman Regular" w:cs="Times New Roman Regular"/>
          <w:sz w:val="32"/>
          <w:szCs w:val="32"/>
          <w:lang w:eastAsia="zh-CN"/>
        </w:rPr>
        <w:t>184.25</w:t>
      </w:r>
      <w:r>
        <w:rPr>
          <w:rFonts w:ascii="Times New Roman Regular" w:eastAsia="方正仿宋_GBK" w:hAnsi="Times New Roman Regular" w:cs="Times New Roman Regular"/>
          <w:sz w:val="32"/>
          <w:szCs w:val="32"/>
          <w:lang w:eastAsia="zh-CN"/>
        </w:rPr>
        <w:t>万元，其中：政府采购货物支出</w:t>
      </w:r>
      <w:r>
        <w:rPr>
          <w:rFonts w:ascii="Times New Roman Regular" w:eastAsia="方正仿宋_GBK" w:hAnsi="Times New Roman Regular" w:cs="Times New Roman Regular"/>
          <w:sz w:val="32"/>
          <w:szCs w:val="32"/>
          <w:lang w:eastAsia="zh-CN"/>
        </w:rPr>
        <w:t>38.24</w:t>
      </w:r>
      <w:r>
        <w:rPr>
          <w:rFonts w:ascii="Times New Roman Regular" w:eastAsia="方正仿宋_GBK" w:hAnsi="Times New Roman Regular" w:cs="Times New Roman Regular"/>
          <w:sz w:val="32"/>
          <w:szCs w:val="32"/>
          <w:lang w:eastAsia="zh-CN"/>
        </w:rPr>
        <w:t>万元、政府采购工程支出</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万元、政府采购服务支出</w:t>
      </w:r>
      <w:r>
        <w:rPr>
          <w:rFonts w:ascii="Times New Roman Regular" w:eastAsia="方正仿宋_GBK" w:hAnsi="Times New Roman Regular" w:cs="Times New Roman Regular"/>
          <w:sz w:val="32"/>
          <w:szCs w:val="32"/>
          <w:lang w:eastAsia="zh-CN"/>
        </w:rPr>
        <w:t>146.01</w:t>
      </w:r>
      <w:r>
        <w:rPr>
          <w:rFonts w:ascii="Times New Roman Regular" w:eastAsia="方正仿宋_GBK" w:hAnsi="Times New Roman Regular" w:cs="Times New Roman Regular"/>
          <w:sz w:val="32"/>
          <w:szCs w:val="32"/>
          <w:lang w:eastAsia="zh-CN"/>
        </w:rPr>
        <w:t>万元。授予中小企业合同金额</w:t>
      </w:r>
      <w:r>
        <w:rPr>
          <w:rFonts w:ascii="Times New Roman Regular" w:eastAsia="方正仿宋_GBK" w:hAnsi="Times New Roman Regular" w:cs="Times New Roman Regular"/>
          <w:sz w:val="32"/>
          <w:szCs w:val="32"/>
          <w:lang w:eastAsia="zh-CN"/>
        </w:rPr>
        <w:t>184.25</w:t>
      </w:r>
      <w:r>
        <w:rPr>
          <w:rFonts w:ascii="Times New Roman Regular" w:eastAsia="方正仿宋_GBK" w:hAnsi="Times New Roman Regular" w:cs="Times New Roman Regular"/>
          <w:sz w:val="32"/>
          <w:szCs w:val="32"/>
          <w:lang w:eastAsia="zh-CN"/>
        </w:rPr>
        <w:t>万元，占政府采购支出总额的</w:t>
      </w:r>
      <w:r>
        <w:rPr>
          <w:rFonts w:ascii="Times New Roman Regular" w:eastAsia="方正仿宋_GBK" w:hAnsi="Times New Roman Regular" w:cs="Times New Roman Regular"/>
          <w:sz w:val="32"/>
          <w:szCs w:val="32"/>
          <w:lang w:eastAsia="zh-CN"/>
        </w:rPr>
        <w:t>100%</w:t>
      </w:r>
      <w:r>
        <w:rPr>
          <w:rFonts w:ascii="Times New Roman Regular" w:eastAsia="方正仿宋_GBK" w:hAnsi="Times New Roman Regular" w:cs="Times New Roman Regular"/>
          <w:sz w:val="32"/>
          <w:szCs w:val="32"/>
          <w:lang w:eastAsia="zh-CN"/>
        </w:rPr>
        <w:t>，其中：授予小微企业合同金额</w:t>
      </w:r>
      <w:r>
        <w:rPr>
          <w:rFonts w:ascii="Times New Roman Regular" w:eastAsia="方正仿宋_GBK" w:hAnsi="Times New Roman Regular" w:cs="Times New Roman Regular"/>
          <w:sz w:val="32"/>
          <w:szCs w:val="32"/>
          <w:lang w:eastAsia="zh-CN"/>
        </w:rPr>
        <w:t>146.01</w:t>
      </w:r>
      <w:r>
        <w:rPr>
          <w:rFonts w:ascii="Times New Roman Regular" w:eastAsia="方正仿宋_GBK" w:hAnsi="Times New Roman Regular" w:cs="Times New Roman Regular"/>
          <w:sz w:val="32"/>
          <w:szCs w:val="32"/>
          <w:lang w:eastAsia="zh-CN"/>
        </w:rPr>
        <w:t>万元，占政府采购支出总额的</w:t>
      </w:r>
      <w:r>
        <w:rPr>
          <w:rFonts w:ascii="Times New Roman Regular" w:eastAsia="方正仿宋_GBK" w:hAnsi="Times New Roman Regular" w:cs="Times New Roman Regular"/>
          <w:sz w:val="32"/>
          <w:szCs w:val="32"/>
          <w:lang w:eastAsia="zh-CN"/>
        </w:rPr>
        <w:t>79.25%</w:t>
      </w:r>
      <w:r>
        <w:rPr>
          <w:rFonts w:ascii="Times New Roman Regular" w:eastAsia="方正仿宋_GBK" w:hAnsi="Times New Roman Regular" w:cs="Times New Roman Regular"/>
          <w:sz w:val="32"/>
          <w:szCs w:val="32"/>
          <w:lang w:eastAsia="zh-CN"/>
        </w:rPr>
        <w:t>。</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十三、国有资产占用情况</w:t>
      </w:r>
      <w:r>
        <w:rPr>
          <w:rFonts w:ascii="方正黑体_GBK" w:eastAsia="方正黑体_GBK" w:hAnsi="Times New Roman" w:cs="Times New Roman"/>
          <w:sz w:val="32"/>
          <w:szCs w:val="32"/>
          <w:lang w:eastAsia="zh-CN"/>
        </w:rPr>
        <w:t>说明</w:t>
      </w:r>
    </w:p>
    <w:p w:rsidR="006D1BC8" w:rsidRDefault="006E5AC9">
      <w:pPr>
        <w:autoSpaceDE w:val="0"/>
        <w:autoSpaceDN w:val="0"/>
        <w:adjustRightInd w:val="0"/>
        <w:snapToGrid w:val="0"/>
        <w:spacing w:after="0" w:line="550" w:lineRule="exact"/>
        <w:ind w:firstLineChars="200" w:firstLine="640"/>
        <w:jc w:val="both"/>
        <w:rPr>
          <w:rFonts w:ascii="方正仿宋_GBK" w:eastAsia="方正仿宋_GBK" w:hAnsi="方正仿宋_GBK" w:cs="方正仿宋_GBK"/>
          <w:sz w:val="32"/>
          <w:szCs w:val="32"/>
          <w:lang w:eastAsia="zh-CN"/>
        </w:rPr>
      </w:pPr>
      <w:r>
        <w:rPr>
          <w:rFonts w:ascii="Times New Roman Regular" w:eastAsia="方正仿宋_GBK" w:hAnsi="Times New Roman Regular" w:cs="Times New Roman Regular"/>
          <w:sz w:val="32"/>
          <w:szCs w:val="32"/>
          <w:lang w:eastAsia="zh-CN"/>
        </w:rPr>
        <w:t>本单位共有车辆</w:t>
      </w:r>
      <w:r>
        <w:rPr>
          <w:rFonts w:ascii="Times New Roman Regular" w:eastAsia="方正仿宋_GBK" w:hAnsi="Times New Roman Regular" w:cs="Times New Roman Regular"/>
          <w:sz w:val="32"/>
          <w:szCs w:val="32"/>
          <w:lang w:eastAsia="zh-CN"/>
        </w:rPr>
        <w:t>6</w:t>
      </w:r>
      <w:r>
        <w:rPr>
          <w:rFonts w:ascii="Times New Roman Regular" w:eastAsia="方正仿宋_GBK" w:hAnsi="Times New Roman Regular" w:cs="Times New Roman Regular"/>
          <w:sz w:val="32"/>
          <w:szCs w:val="32"/>
          <w:lang w:eastAsia="zh-CN"/>
        </w:rPr>
        <w:t>辆，其中，副部（省）级及以上领导用车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辆、主要领导干部用车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辆、机要通信用车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辆、应急保障用车</w:t>
      </w:r>
      <w:r>
        <w:rPr>
          <w:rFonts w:ascii="Times New Roman Regular" w:eastAsia="方正仿宋_GBK" w:hAnsi="Times New Roman Regular" w:cs="Times New Roman Regular"/>
          <w:sz w:val="32"/>
          <w:szCs w:val="32"/>
          <w:lang w:eastAsia="zh-CN"/>
        </w:rPr>
        <w:t>1</w:t>
      </w:r>
      <w:r>
        <w:rPr>
          <w:rFonts w:ascii="Times New Roman Regular" w:eastAsia="方正仿宋_GBK" w:hAnsi="Times New Roman Regular" w:cs="Times New Roman Regular"/>
          <w:sz w:val="32"/>
          <w:szCs w:val="32"/>
          <w:lang w:eastAsia="zh-CN"/>
        </w:rPr>
        <w:t>辆、执法执勤用车</w:t>
      </w:r>
      <w:r>
        <w:rPr>
          <w:rFonts w:ascii="Times New Roman Regular" w:eastAsia="方正仿宋_GBK" w:hAnsi="Times New Roman Regular" w:cs="Times New Roman Regular"/>
          <w:sz w:val="32"/>
          <w:szCs w:val="32"/>
          <w:lang w:eastAsia="zh-CN"/>
        </w:rPr>
        <w:t>5</w:t>
      </w:r>
      <w:r>
        <w:rPr>
          <w:rFonts w:ascii="Times New Roman Regular" w:eastAsia="方正仿宋_GBK" w:hAnsi="Times New Roman Regular" w:cs="Times New Roman Regular"/>
          <w:sz w:val="32"/>
          <w:szCs w:val="32"/>
          <w:lang w:eastAsia="zh-CN"/>
        </w:rPr>
        <w:t>辆、特种专业用车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辆、业务用车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辆、其他用车</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辆；单价</w:t>
      </w:r>
      <w:r>
        <w:rPr>
          <w:rFonts w:ascii="Times New Roman Regular" w:eastAsia="方正仿宋_GBK" w:hAnsi="Times New Roman Regular" w:cs="Times New Roman Regular"/>
          <w:sz w:val="32"/>
          <w:szCs w:val="32"/>
          <w:lang w:eastAsia="zh-CN"/>
        </w:rPr>
        <w:t>50</w:t>
      </w:r>
      <w:r>
        <w:rPr>
          <w:rFonts w:ascii="Times New Roman Regular" w:eastAsia="方正仿宋_GBK" w:hAnsi="Times New Roman Regular" w:cs="Times New Roman Regular"/>
          <w:sz w:val="32"/>
          <w:szCs w:val="32"/>
          <w:lang w:eastAsia="zh-CN"/>
        </w:rPr>
        <w:t>万元（含）以上的通用设备</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台（套），单价</w:t>
      </w:r>
      <w:r>
        <w:rPr>
          <w:rFonts w:ascii="Times New Roman Regular" w:eastAsia="方正仿宋_GBK" w:hAnsi="Times New Roman Regular" w:cs="Times New Roman Regular"/>
          <w:sz w:val="32"/>
          <w:szCs w:val="32"/>
          <w:lang w:eastAsia="zh-CN"/>
        </w:rPr>
        <w:t>100</w:t>
      </w:r>
      <w:r>
        <w:rPr>
          <w:rFonts w:ascii="Times New Roman Regular" w:eastAsia="方正仿宋_GBK" w:hAnsi="Times New Roman Regular" w:cs="Times New Roman Regular"/>
          <w:sz w:val="32"/>
          <w:szCs w:val="32"/>
          <w:lang w:eastAsia="zh-CN"/>
        </w:rPr>
        <w:t>万元（含）以上的专用设备</w:t>
      </w:r>
      <w:r>
        <w:rPr>
          <w:rFonts w:ascii="Times New Roman Regular" w:eastAsia="方正仿宋_GBK"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台（套）。</w:t>
      </w:r>
    </w:p>
    <w:p w:rsidR="006D1BC8" w:rsidRDefault="006E5AC9">
      <w:pPr>
        <w:tabs>
          <w:tab w:val="left" w:pos="5511"/>
        </w:tabs>
        <w:autoSpaceDE w:val="0"/>
        <w:autoSpaceDN w:val="0"/>
        <w:adjustRightInd w:val="0"/>
        <w:snapToGrid w:val="0"/>
        <w:spacing w:after="0" w:line="550" w:lineRule="exact"/>
        <w:ind w:firstLineChars="200" w:firstLine="640"/>
        <w:jc w:val="both"/>
        <w:rPr>
          <w:rFonts w:ascii="方正黑体_GBK" w:eastAsia="方正黑体_GBK" w:hAnsi="Times New Roman" w:cs="Times New Roman"/>
          <w:sz w:val="32"/>
          <w:szCs w:val="32"/>
          <w:lang w:eastAsia="zh-CN"/>
        </w:rPr>
      </w:pPr>
      <w:r>
        <w:rPr>
          <w:rFonts w:ascii="方正黑体_GBK" w:eastAsia="方正黑体_GBK" w:hAnsi="Times New Roman" w:cs="Times New Roman" w:hint="eastAsia"/>
          <w:sz w:val="32"/>
          <w:szCs w:val="32"/>
          <w:lang w:eastAsia="zh-CN"/>
        </w:rPr>
        <w:t>十四、预算绩效评价工作开展情况</w:t>
      </w:r>
    </w:p>
    <w:p w:rsidR="006D1BC8" w:rsidRDefault="006E5AC9">
      <w:pPr>
        <w:autoSpaceDE w:val="0"/>
        <w:autoSpaceDN w:val="0"/>
        <w:adjustRightInd w:val="0"/>
        <w:snapToGrid w:val="0"/>
        <w:spacing w:after="0" w:line="550" w:lineRule="exact"/>
        <w:ind w:firstLineChars="200" w:firstLine="640"/>
        <w:jc w:val="both"/>
        <w:rPr>
          <w:rFonts w:ascii="宋体" w:eastAsia="宋体" w:hAnsi="宋体" w:cs="宋体"/>
          <w:sz w:val="32"/>
          <w:szCs w:val="32"/>
          <w:lang w:eastAsia="zh-CN"/>
        </w:rPr>
      </w:pPr>
      <w:r>
        <w:rPr>
          <w:rFonts w:ascii="Times New Roman Regular" w:eastAsia="仿宋" w:hAnsi="Times New Roman Regular" w:cs="Times New Roman Regular"/>
          <w:sz w:val="32"/>
          <w:szCs w:val="32"/>
          <w:lang w:eastAsia="zh-CN"/>
        </w:rPr>
        <w:t>2020</w:t>
      </w:r>
      <w:r>
        <w:rPr>
          <w:rFonts w:ascii="Times New Roman Regular" w:eastAsia="方正仿宋_GBK" w:hAnsi="Times New Roman Regular" w:cs="Times New Roman Regular"/>
          <w:sz w:val="32"/>
          <w:szCs w:val="32"/>
          <w:lang w:eastAsia="zh-CN"/>
        </w:rPr>
        <w:t>年度，本单位共</w:t>
      </w:r>
      <w:r>
        <w:rPr>
          <w:rFonts w:ascii="Times New Roman Regular" w:eastAsia="仿宋"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个项目开展了财政重点绩效评价，涉及财政性资金合计</w:t>
      </w:r>
      <w:r>
        <w:rPr>
          <w:rFonts w:ascii="Times New Roman Regular" w:eastAsia="仿宋"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万元；本单位</w:t>
      </w:r>
      <w:r>
        <w:rPr>
          <w:rFonts w:ascii="Wingdings 2" w:eastAsia="Webdings2" w:hAnsi="Wingdings 2" w:cs="Webdings2" w:hint="eastAsia"/>
          <w:sz w:val="32"/>
          <w:szCs w:val="32"/>
          <w:lang w:eastAsia="zh-CN"/>
        </w:rPr>
        <w:t>（□开展、☑未开展）</w:t>
      </w:r>
      <w:r>
        <w:rPr>
          <w:rFonts w:ascii="Times New Roman Regular" w:eastAsia="方正仿宋_GBK" w:hAnsi="Times New Roman Regular" w:cs="Times New Roman Regular"/>
          <w:sz w:val="32"/>
          <w:szCs w:val="32"/>
          <w:lang w:eastAsia="zh-CN"/>
        </w:rPr>
        <w:t>财政整体支出重点绩效评价，涉及财政性资金</w:t>
      </w:r>
      <w:r>
        <w:rPr>
          <w:rFonts w:ascii="Times New Roman Regular" w:eastAsia="仿宋"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万元；本单位共</w:t>
      </w:r>
      <w:r>
        <w:rPr>
          <w:rFonts w:ascii="Times New Roman Regular" w:eastAsia="仿宋"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个项目开展了绩效自评，涉及财政性资金合计</w:t>
      </w:r>
      <w:r>
        <w:rPr>
          <w:rFonts w:ascii="Times New Roman Regular" w:eastAsia="仿宋" w:hAnsi="Times New Roman Regular" w:cs="Times New Roman Regular"/>
          <w:sz w:val="32"/>
          <w:szCs w:val="32"/>
          <w:lang w:eastAsia="zh-CN"/>
        </w:rPr>
        <w:t>0</w:t>
      </w:r>
      <w:r>
        <w:rPr>
          <w:rFonts w:ascii="Times New Roman Regular" w:eastAsia="方正仿宋_GBK" w:hAnsi="Times New Roman Regular" w:cs="Times New Roman Regular"/>
          <w:sz w:val="32"/>
          <w:szCs w:val="32"/>
          <w:lang w:eastAsia="zh-CN"/>
        </w:rPr>
        <w:t>万</w:t>
      </w:r>
      <w:r>
        <w:rPr>
          <w:rFonts w:ascii="Times New Roman Regular" w:eastAsia="方正仿宋_GBK" w:hAnsi="Times New Roman Regular" w:cs="Times New Roman Regular"/>
          <w:sz w:val="32"/>
          <w:szCs w:val="32"/>
          <w:lang w:eastAsia="zh-CN"/>
        </w:rPr>
        <w:t>元。</w:t>
      </w:r>
    </w:p>
    <w:p w:rsidR="006D1BC8" w:rsidRDefault="006D1BC8">
      <w:pPr>
        <w:spacing w:after="0" w:line="550" w:lineRule="exact"/>
        <w:rPr>
          <w:lang w:eastAsia="zh-CN"/>
        </w:rPr>
      </w:pPr>
    </w:p>
    <w:p w:rsidR="006D1BC8" w:rsidRDefault="006E5AC9">
      <w:pPr>
        <w:autoSpaceDE w:val="0"/>
        <w:autoSpaceDN w:val="0"/>
        <w:snapToGrid w:val="0"/>
        <w:spacing w:beforeAutospacing="1" w:after="0" w:afterAutospacing="1" w:line="550" w:lineRule="exact"/>
        <w:jc w:val="center"/>
        <w:rPr>
          <w:rFonts w:ascii="Times New Roman" w:eastAsia="方正小标宋_GBK" w:hAnsi="Times New Roman" w:cs="Times New Roman"/>
          <w:sz w:val="36"/>
          <w:szCs w:val="36"/>
          <w:lang w:eastAsia="zh-CN"/>
        </w:rPr>
      </w:pPr>
      <w:r>
        <w:rPr>
          <w:rFonts w:ascii="Times New Roman" w:eastAsia="方正小标宋_GBK" w:hAnsi="Times New Roman" w:cs="Times New Roman"/>
          <w:sz w:val="36"/>
          <w:szCs w:val="36"/>
          <w:lang w:eastAsia="zh-CN"/>
        </w:rPr>
        <w:t>第四部分　名词解释</w:t>
      </w:r>
    </w:p>
    <w:p w:rsidR="006D1BC8" w:rsidRDefault="006D1BC8">
      <w:pPr>
        <w:spacing w:after="0" w:line="550" w:lineRule="exact"/>
        <w:rPr>
          <w:lang w:eastAsia="zh-CN"/>
        </w:rPr>
      </w:pPr>
    </w:p>
    <w:p w:rsidR="006D1BC8" w:rsidRDefault="006E5AC9">
      <w:pPr>
        <w:spacing w:after="0" w:line="550" w:lineRule="exact"/>
        <w:jc w:val="both"/>
        <w:rPr>
          <w:lang w:eastAsia="zh-CN"/>
        </w:rPr>
      </w:pPr>
      <w:r>
        <w:rPr>
          <w:rFonts w:ascii="Times New Roman" w:eastAsia="方正仿宋_GBK" w:hAnsi="Times New Roman"/>
          <w:b/>
          <w:sz w:val="32"/>
          <w:lang w:eastAsia="zh-CN"/>
        </w:rPr>
        <w:t>一、财政拨款收入：</w:t>
      </w:r>
      <w:r>
        <w:rPr>
          <w:rFonts w:ascii="Times New Roman" w:eastAsia="方正仿宋_GBK" w:hAnsi="Times New Roman"/>
          <w:sz w:val="32"/>
          <w:lang w:eastAsia="zh-CN"/>
        </w:rPr>
        <w:t>指单位本年度从同级财政部门取得的各类财政拨款。</w:t>
      </w:r>
    </w:p>
    <w:p w:rsidR="006D1BC8" w:rsidRDefault="006E5AC9">
      <w:pPr>
        <w:spacing w:after="0" w:line="550" w:lineRule="exact"/>
        <w:jc w:val="both"/>
        <w:rPr>
          <w:lang w:eastAsia="zh-CN"/>
        </w:rPr>
      </w:pPr>
      <w:r>
        <w:rPr>
          <w:rFonts w:ascii="Times New Roman" w:eastAsia="方正仿宋_GBK" w:hAnsi="Times New Roman"/>
          <w:b/>
          <w:sz w:val="32"/>
          <w:lang w:eastAsia="zh-CN"/>
        </w:rPr>
        <w:t>二、上级补助收入：</w:t>
      </w:r>
      <w:r>
        <w:rPr>
          <w:rFonts w:ascii="Times New Roman" w:eastAsia="方正仿宋_GBK" w:hAnsi="Times New Roman"/>
          <w:sz w:val="32"/>
          <w:lang w:eastAsia="zh-CN"/>
        </w:rPr>
        <w:t>指事业单位从主管部门和上级单位取得的非财政补助收入。</w:t>
      </w:r>
    </w:p>
    <w:p w:rsidR="006D1BC8" w:rsidRDefault="006E5AC9">
      <w:pPr>
        <w:spacing w:after="0" w:line="550" w:lineRule="exact"/>
        <w:jc w:val="both"/>
        <w:rPr>
          <w:lang w:eastAsia="zh-CN"/>
        </w:rPr>
      </w:pPr>
      <w:r>
        <w:rPr>
          <w:rFonts w:ascii="Times New Roman" w:eastAsia="方正仿宋_GBK" w:hAnsi="Times New Roman"/>
          <w:b/>
          <w:sz w:val="32"/>
          <w:lang w:eastAsia="zh-CN"/>
        </w:rPr>
        <w:t>三、年初结转和结余：</w:t>
      </w:r>
      <w:r>
        <w:rPr>
          <w:rFonts w:ascii="Times New Roman" w:eastAsia="方正仿宋_GBK" w:hAnsi="Times New Roman"/>
          <w:sz w:val="32"/>
          <w:lang w:eastAsia="zh-CN"/>
        </w:rPr>
        <w:t>指单位上年结转本年使用的基本支出结转、项目支出结转和结余和经营结余。</w:t>
      </w:r>
    </w:p>
    <w:p w:rsidR="006D1BC8" w:rsidRDefault="006E5AC9">
      <w:pPr>
        <w:spacing w:after="0" w:line="550" w:lineRule="exact"/>
        <w:jc w:val="both"/>
        <w:rPr>
          <w:lang w:eastAsia="zh-CN"/>
        </w:rPr>
      </w:pPr>
      <w:r>
        <w:rPr>
          <w:rFonts w:ascii="Times New Roman" w:eastAsia="方正仿宋_GBK" w:hAnsi="Times New Roman"/>
          <w:b/>
          <w:sz w:val="32"/>
          <w:lang w:eastAsia="zh-CN"/>
        </w:rPr>
        <w:t>四、基本支出：</w:t>
      </w:r>
      <w:r>
        <w:rPr>
          <w:rFonts w:ascii="Times New Roman" w:eastAsia="方正仿宋_GBK" w:hAnsi="Times New Roman"/>
          <w:sz w:val="32"/>
          <w:lang w:eastAsia="zh-CN"/>
        </w:rPr>
        <w:t>指为保障机构正常运转、完成日常工作任务而发生的支出，包括人员经费和公用经费。</w:t>
      </w:r>
    </w:p>
    <w:p w:rsidR="006D1BC8" w:rsidRDefault="006E5AC9">
      <w:pPr>
        <w:spacing w:after="0" w:line="550" w:lineRule="exact"/>
        <w:jc w:val="both"/>
        <w:rPr>
          <w:lang w:eastAsia="zh-CN"/>
        </w:rPr>
      </w:pPr>
      <w:r>
        <w:rPr>
          <w:rFonts w:ascii="Times New Roman" w:eastAsia="方正仿宋_GBK" w:hAnsi="Times New Roman"/>
          <w:b/>
          <w:sz w:val="32"/>
          <w:lang w:eastAsia="zh-CN"/>
        </w:rPr>
        <w:t>五、项目支出：</w:t>
      </w:r>
      <w:r>
        <w:rPr>
          <w:rFonts w:ascii="Times New Roman" w:eastAsia="方正仿宋_GBK" w:hAnsi="Times New Roman"/>
          <w:sz w:val="32"/>
          <w:lang w:eastAsia="zh-CN"/>
        </w:rPr>
        <w:t>指在为完成特定的工作任务和事业发展目标所发生的支出。</w:t>
      </w:r>
    </w:p>
    <w:p w:rsidR="006D1BC8" w:rsidRDefault="006E5AC9">
      <w:pPr>
        <w:spacing w:after="0" w:line="550" w:lineRule="exact"/>
        <w:jc w:val="both"/>
        <w:rPr>
          <w:lang w:eastAsia="zh-CN"/>
        </w:rPr>
      </w:pPr>
      <w:r>
        <w:rPr>
          <w:rFonts w:ascii="Times New Roman" w:eastAsia="方正仿宋_GBK" w:hAnsi="Times New Roman"/>
          <w:b/>
          <w:sz w:val="32"/>
          <w:lang w:eastAsia="zh-CN"/>
        </w:rPr>
        <w:t>六、</w:t>
      </w:r>
      <w:r>
        <w:rPr>
          <w:rFonts w:ascii="Times New Roman" w:eastAsia="方正仿宋_GBK" w:hAnsi="Times New Roman"/>
          <w:b/>
          <w:sz w:val="32"/>
          <w:lang w:eastAsia="zh-CN"/>
        </w:rPr>
        <w:t>“</w:t>
      </w:r>
      <w:r>
        <w:rPr>
          <w:rFonts w:ascii="Times New Roman" w:eastAsia="方正仿宋_GBK" w:hAnsi="Times New Roman"/>
          <w:b/>
          <w:sz w:val="32"/>
          <w:lang w:eastAsia="zh-CN"/>
        </w:rPr>
        <w:t>三公</w:t>
      </w:r>
      <w:r>
        <w:rPr>
          <w:rFonts w:ascii="Times New Roman" w:eastAsia="方正仿宋_GBK" w:hAnsi="Times New Roman"/>
          <w:b/>
          <w:sz w:val="32"/>
          <w:lang w:eastAsia="zh-CN"/>
        </w:rPr>
        <w:t>”</w:t>
      </w:r>
      <w:r>
        <w:rPr>
          <w:rFonts w:ascii="Times New Roman" w:eastAsia="方正仿宋_GBK" w:hAnsi="Times New Roman"/>
          <w:b/>
          <w:sz w:val="32"/>
          <w:lang w:eastAsia="zh-CN"/>
        </w:rPr>
        <w:t>经费：</w:t>
      </w:r>
      <w:r>
        <w:rPr>
          <w:rFonts w:ascii="Times New Roman" w:eastAsia="方正仿宋_GBK" w:hAnsi="Times New Roman"/>
          <w:sz w:val="32"/>
          <w:lang w:eastAsia="zh-CN"/>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6D1BC8" w:rsidRDefault="006E5AC9">
      <w:pPr>
        <w:spacing w:after="0" w:line="550" w:lineRule="exact"/>
        <w:jc w:val="both"/>
        <w:rPr>
          <w:lang w:eastAsia="zh-CN"/>
        </w:rPr>
      </w:pPr>
      <w:r>
        <w:rPr>
          <w:rFonts w:ascii="Times New Roman" w:eastAsia="方正仿宋_GBK" w:hAnsi="Times New Roman"/>
          <w:b/>
          <w:sz w:val="32"/>
          <w:lang w:eastAsia="zh-CN"/>
        </w:rPr>
        <w:t>七、机关运行经费：</w:t>
      </w:r>
      <w:r>
        <w:rPr>
          <w:rFonts w:ascii="Times New Roman" w:eastAsia="方正仿宋_GBK" w:hAnsi="Times New Roman"/>
          <w:sz w:val="32"/>
          <w:lang w:eastAsia="zh-CN"/>
        </w:rPr>
        <w:t>指行政单位（含参照公务员法管理的事业单位）使用一般公共预算安排的基本支出中的</w:t>
      </w:r>
      <w:r>
        <w:rPr>
          <w:rFonts w:ascii="Times New Roman" w:eastAsia="方正仿宋_GBK" w:hAnsi="Times New Roman"/>
          <w:sz w:val="32"/>
          <w:lang w:eastAsia="zh-CN"/>
        </w:rPr>
        <w:t>公用经费支出，包括办公及印刷费、邮电费、差旅费、会议费、福利费、日常维修费、专用材料及一般设备购置费、办公用房水电费、办公</w:t>
      </w:r>
      <w:r>
        <w:rPr>
          <w:rFonts w:ascii="Times New Roman" w:eastAsia="方正仿宋_GBK" w:hAnsi="Times New Roman"/>
          <w:sz w:val="32"/>
          <w:lang w:eastAsia="zh-CN"/>
        </w:rPr>
        <w:lastRenderedPageBreak/>
        <w:t>用房取暖费、办公用房物业管理费、公务用车运行维护费及其他费用。</w:t>
      </w:r>
    </w:p>
    <w:sectPr w:rsidR="006D1BC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Regular">
    <w:altName w:val="Times New Roman"/>
    <w:panose1 w:val="00000000000000000000"/>
    <w:charset w:val="00"/>
    <w:family w:val="roman"/>
    <w:notTrueType/>
    <w:pitch w:val="default"/>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ebdings2">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2C5519"/>
    <w:rsid w:val="00326F90"/>
    <w:rsid w:val="006D1BC8"/>
    <w:rsid w:val="006E5AC9"/>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AD8E7"/>
  <w14:defaultImageDpi w14:val="300"/>
  <w15:docId w15:val="{B678769A-E27F-4588-B261-4D18BF7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页眉 字符"/>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页脚 字符"/>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标题 1 字符"/>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标题 2 字符"/>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标题 字符"/>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标题 字符"/>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正文文本 字符"/>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正文文本 2 字符"/>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正文文本 3 字符"/>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宏文本 字符"/>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 字符"/>
    <w:basedOn w:val="a2"/>
    <w:link w:val="af5"/>
    <w:uiPriority w:val="29"/>
    <w:rsid w:val="00FC693F"/>
    <w:rPr>
      <w:i/>
      <w:iCs/>
      <w:color w:val="000000" w:themeColor="text1"/>
    </w:rPr>
  </w:style>
  <w:style w:type="character" w:customStyle="1" w:styleId="40">
    <w:name w:val="标题 4 字符"/>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标题 5 字符"/>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标题 9 字符"/>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font11">
    <w:name w:val="font1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E95A-2A39-463F-BB52-0DA8964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3</cp:revision>
  <dcterms:created xsi:type="dcterms:W3CDTF">2013-12-23T23:15:00Z</dcterms:created>
  <dcterms:modified xsi:type="dcterms:W3CDTF">2021-10-08T07:06:00Z</dcterms:modified>
  <cp:category/>
</cp:coreProperties>
</file>